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"https://assignbuster.com/autobiographical-sketch-of-the-political-career-of-john-f-kennedy/"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Autobiographical sketch of the political career of john f. kennedy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Career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From my birth in 1917 I was seemingly destined for a politicalcareer. I am John Fitzgerald Kennedy, and my middle name of Fitzgerald would serve to remind the voters of Boston and Massachusetts of my maternal grandfather, Honey Fitz Fitzgerald, a beloved former mayor of Boston. During World War II I pulled all the political strings my wealthyfamilypossessed in an effort to be sent to the fighting, for I knew that after the war I would be a more viable candidate as a combat veteran. </w:t>
      </w:r>
    </w:p>
    <w:p>
      <w:pPr>
        <w:pStyle w:val="TextBody"/>
        <w:bidi w:val="0"/>
        <w:jc w:val="both"/>
        <w:rPr/>
      </w:pPr>
      <w:r>
        <w:rPr/>
        <w:t xml:space="preserve">Virtually all of my early life revolved around politics, and both my older brother and I understood we were meant for high office. My father, Joseph P. Kennedy often said that his son would be America’s first Catholic president. He would prove to be prophetic. </w:t>
      </w:r>
    </w:p>
    <w:p>
      <w:pPr>
        <w:pStyle w:val="TextBody"/>
        <w:bidi w:val="0"/>
        <w:jc w:val="both"/>
        <w:rPr/>
      </w:pPr>
      <w:r>
        <w:rPr/>
        <w:t xml:space="preserve">After the war, in 1946, I conducted my first campaign for congress (jfk library n. d.), enlisting the help of my sisters, my mother and my popular grandfather, going door-to-door on crutches as I recovered from my war wounds. I was elected on my first try. </w:t>
      </w:r>
    </w:p>
    <w:p>
      <w:pPr>
        <w:pStyle w:val="TextBody"/>
        <w:bidi w:val="0"/>
        <w:jc w:val="both"/>
        <w:rPr/>
      </w:pPr>
      <w:r>
        <w:rPr/>
        <w:t xml:space="preserve">My goal from the beginning was the presidency of the United States and I used my family’smoneyand political connections toward that end. I first had to have a national platform and I chose to seek a seat in the U. S. Senate. I was elected in 1953 and immediately began my assault on the next obstacle. In 1956 I broke a tradition of the Democratic Party by actively seeking the nomination for vice-present on the ticket headed by Adlai Stevenson (White House. gov n. d.). </w:t>
      </w:r>
    </w:p>
    <w:p>
      <w:pPr>
        <w:pStyle w:val="TextBody"/>
        <w:bidi w:val="0"/>
        <w:jc w:val="both"/>
        <w:rPr/>
      </w:pPr>
      <w:r>
        <w:rPr/>
        <w:t xml:space="preserve">My brother Robert once joked that that I have been saved from that mistake by being denied the nomination, as Stevenson lost to the sitting president, Dwight Eisenhower, in a landslide. Still this honed my political skills and allowed me to build a national base for my assault on the presidential nomination in four years. </w:t>
      </w:r>
    </w:p>
    <w:p>
      <w:pPr>
        <w:pStyle w:val="TextBody"/>
        <w:bidi w:val="0"/>
        <w:jc w:val="both"/>
        <w:rPr/>
      </w:pPr>
      <w:r>
        <w:rPr/>
        <w:t xml:space="preserve">In 1960 I was elected 35th president of the United States in the closest election ever conducted, narrowly beating out the sitting vice-president, Richard Nixon (ibid). </w:t>
      </w:r>
    </w:p>
    <w:p>
      <w:pPr>
        <w:pStyle w:val="TextBody"/>
        <w:bidi w:val="0"/>
        <w:jc w:val="both"/>
        <w:rPr/>
      </w:pPr>
      <w:r>
        <w:rPr/>
        <w:t xml:space="preserve">On November 22 of 1963 I made an ill-fated trip to Texas to mend some political fences within the party. I over-rode the advice of my security detail, which wanted me to ride in a limo with a bulletproof canopy. I wanted the crowd to have a better view of my wife and me as we drove past them on the narrow streets of Dallas on a beautiful sunny day.  As we were clear of the downtown canyon shots rang out and I was assassinated as my wife and a cheering crowd looked on in horror. I was the youngest man ever elected president and the youngest man to die in office. </w:t>
      </w:r>
    </w:p>
    <w:p>
      <w:pPr>
        <w:pStyle w:val="TextBody"/>
        <w:bidi w:val="0"/>
        <w:jc w:val="both"/>
        <w:rPr/>
      </w:pPr>
      <w:r>
        <w:rPr/>
        <w:t xml:space="preserve">Works Cited </w:t>
      </w:r>
    </w:p>
    <w:p>
      <w:pPr>
        <w:pStyle w:val="TextBody"/>
        <w:bidi w:val="0"/>
        <w:jc w:val="both"/>
        <w:rPr/>
      </w:pPr>
      <w:r>
        <w:rPr/>
        <w:t xml:space="preserve">John F. Kennedy Library and Museum   Biographies and Profiles: Kenneth </w:t>
      </w:r>
    </w:p>
    <w:p>
      <w:pPr>
        <w:pStyle w:val="TextBody"/>
        <w:bidi w:val="0"/>
        <w:jc w:val="both"/>
        <w:rPr/>
      </w:pPr>
      <w:r>
        <w:rPr/>
        <w:t xml:space="preserve">P. O’Donnell  Retrieved 3-2-08 from: </w:t>
      </w:r>
    </w:p>
    <w:p>
      <w:pPr>
        <w:pStyle w:val="TextBody"/>
        <w:bidi w:val="0"/>
        <w:jc w:val="both"/>
        <w:rPr/>
      </w:pPr>
      <w:r>
        <w:rPr/>
        <w:t xml:space="preserve">http://www. jfklibrary. org/Historical+Resources/Biographies+and+Profiles/Profiles/Kenneth+P.+ODonnell. htm </w:t>
      </w:r>
    </w:p>
    <w:p>
      <w:pPr>
        <w:pStyle w:val="TextBody"/>
        <w:bidi w:val="0"/>
        <w:jc w:val="both"/>
        <w:rPr/>
      </w:pPr>
      <w:r>
        <w:rPr/>
        <w:t xml:space="preserve">The White House   John Kennedy  Retrieved 3-2-08 from: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http://www. whitehouse. gov/history/presidents/jk35. html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https://assignbuster.com/autobiographical-sketch-of-the-political-career-of-john-f-kennedy/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Autobiographical sketch of the political...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are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Autobiographical sketch of the political career of john f. kennedy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Autobiographical sketch of the political career of john f. kennedy</dc:title>
  <dc:subject>Business;Career</dc:subject>
  <dc:creator>AssignBuster</dc:creator>
  <cp:keywords/>
  <dc:description>After the war, in 1946, I conducted my first campaign for congress, enlisting the help of my sisters, my mother and my popular grandfather, going door...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Business;Career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