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"https://assignbuster.com/personality-psychology-and-seventy-question-test-essay/"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Personality psychology and seventy question test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Career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was no way a seventy question test where you can only select between the letters “ A” and “ B” could possibly tell me how I am, how I feel, and how I react to certain experiences. The test made me choose between two extremes. Therefore, allowing me to think I would receive one of the two extreme personalities. After obtaining the results, I was very surprised on how everything matched with me to a tee.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as if someone already knew my path of life from knowing my own personality and how I experience the world; I tested as ISFJ. The letter “ I” stands for introverted; Characteristics of an introvert are being quiet, thinking before acting, and being self motivated. When it comes to social interaction I do tend to be very shy and keep to myself. I am always asked “ why are you so quiet?” when I am out with a group of people or in a class. I, also, over think or analyze every detail before I do or say anything; especially, when it comes to school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drives me more nuts then having to do a school project because I make sure everything is okay or a least decent to be handed in. The next letter, “ S”, stands for Sensing which means someone who is practical, realistic, remembers tones of voices or facial expressions, respects facts, etc. I thought it was really interesting how the test results told me I remember greatly tones of voices or facial expressions because I have a hard time remembering someone’s name but, if I were to see their face or hear their voice I can easily remember who that person is. I am very practical when it comes to work or to school. I do things for the matter of doing them because I have to and I never really question the reasoning or purpose behind it. The letter “ F” stands for feelings. This means generally someone who is a people pleaser and is unsettled by conflict. I try my hardest to make everyone happy and positive, when I feel the slightest negativity coming from the person around me I tend to blame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never liked fighting and loud bickering; Arguing makes me regress from the surrounding and makes me want to be myself. The last letter, “ J”, stands for Judging. Characteristics of judging are thinking ahead, using of standard routines to manage life, and work best without stress and ahead of deadlines.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the type of person that likes to play every possible scenario in my head and know what I might run into before I go and take action. I have the same characteristics as those described by each letter I received from the test results. I personally think I am very much like ISFJ, but I had to ask others to see if they thought the same way. I decided to ask my neighbor, Chris, who runs into me almost everyday. I gave Chris the packet containing the test results and he immediately agreed that I was a very quiet person and was always concerned about what other people thought or felt.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thought I was patient with detail and routine since he sees me run through a week doing the same exact tasks or motions. I, also, gave the packet to my best friend, Cynthia. The one person I spend most of my time with; She would definitely know how I act and perceive things. She agreed with all my weaknesses on how I try to do everything myself, bottle up my feelings, and try to always take on the rescuing role.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she told me I only tell her when something is bothering me when I can not put up with it anymore. Not only do I agree with the personality test, but so does a few others that know me well. Personalities are partly developed by habits and actions picked up or observed by those around them. Parents are a huge influence on their children’s personalities; I am who I am mostly because of how I was raised. I believe I am very quiet and anti-social because I moved around a lot. I never stayed in a place long enough to develop long-term friends, thus, socializing was always difficult for me. I am also very good at managing my time because my mother would set certain schedules during the 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every morning we’d have to take our vitamins and every Sunday was a cleaning day for everyone in our household. I have a strong work ethic because I always observed my mother’s dedication to work and making sure she met her deadlines on time. I owe a lot to how I am to my mom. Taking this personality test allows you to know your strengths and weakness. This can be a great benefit for me because now I know how I can approach life situations that are given to me since I know how I’ll react to them. For example, if I was to get involved in a friendship in which I am constantly being pushed around, then I would voice my feelings since I know I am prone to bottle my feelings up. I can, also, find a career in which I can utilize my strengths and be very successful. A few career choices I received that fit ISFJ are nursing, home health aid, and elementary school teacher.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first began college I always knew I wanted to pursue a nursing career, but I never knew if I had the ability to do it. Taking the personality allows me to feel more secure in my choice in career since I know I can use my strengths to be successful. All in all, I was a little skeptical about the results I’d receive from the personality test. When I came to reading the results I was very surprised that it was very much who I was; I am ISFJ ( Introverted Sensing with Extraverted Feeling).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https://assignbuster.com/personality-psychology-and-seventy-question-test-essay/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Personality psychology and seventy quest...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ar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Personality psychology and seventy question test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psychology and seventy question test essay</dc:title>
  <dc:subject>Business;Career</dc:subject>
  <dc:creator>AssignBuster</dc:creator>
  <cp:keywords/>
  <dc:description>I do things for the matter of doing them because I have to and I never really question the reasoning or purpose behind it.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Business;Career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