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"https://assignbuster.com/long-test-in-philippine-literature-in-english-essay-sample/"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Long test in philippine literature in english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Philippines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Modified True or False: Read the following statements. If the sentence is true, write T on the space provided. If the sentence is false, underline the word or phrase that makes the sentence wrong and write the correct answer on the space provided. (20 points)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Literature is the reflection of History because the details it gives to historical events are literally meaningful.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history of a nation can be learned in its constitution, in its laws, and in its political statements. But to know the history of a nation’s spirit, you must read its literature. For through it, you can discover how the people of a nation have reacted to the events around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Nick Joaquin’s The God Stealer illustrates the struggle a modern native Ifugao and his ways of coping with the challenges and demands of culture and modernization.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The Scent of Apples shows that Filipinos go and live abroad because the Philippines is a country without hope.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Aida Rivera Ford’s Hunger characterizes how the Philippine society is both pathetic and promising.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Francisco Icasiano’s The God Stealer uses the concept of cultural alienation to conscienticise the Filipinos as regards their too much sense of colonial mentality.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For Aida Rivera Ford, wealth and comfort in life are not enough to rear up a child as it was reflected in her short story, Hunger.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That Bienvenido Santos is the assumed protagonist in The Scent of Apples emphasizes the truth that a literary piece cannot escape reflecting the author’s life and milieu.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Esa, in The Chieftest Mourner, is a Feminist.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Miss Noel, an idealistic English teacher from Pugad Lawin, decided to leave the school after she saw the reality of the education system upon the visitation of the school supervisors.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Modified Multiple Choices: Choose the letter of your answer for the following items. Each of the options is correct, however with corresponding points; 5 for highest and 1 for the lowest. (50 points)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dead poet’s niece is the chieftest mourner because she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lost her favourite uncle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did not have a chance to be mentored by her uncle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is the embodiment of the double standard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is enchanted by the mystery of Esa, the paramour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is sad for her widowed auntie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Miss Noel’s being idealistic is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baseless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hopeless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pathetic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principled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noble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For F. Sionil Jose, success and modernity.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are evil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cannot be achieved unless ethnic identity is completely forgotten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may still be achieved without necessarily forgetting one’s roots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cause the Westerners to be attracted to exotic objects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imperil ethnic roots due to their imperialistic nature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Wendy’s unfixed shoe strap shows that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her parents do not love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she is all alone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irresponsible parenthood is across socio-economic status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rich kids have their own share of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poor children are better than rich 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The God Stealer pictures the significant human experience which says that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blood is thicker than water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the reason for the search of identity is guilt and confusion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success cannot equate the benefits of true identity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the past is like a ghost that will forever haunt anyone who tries to abandon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one cannot escape the roots of his/her ethnic identity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“ The Chieftest Mourner”, “ Hunger”, and “ The Visitation of the Gods” share the theme,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Filipino youth needs utmost guidance and direction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Philippine society is relatively young in terms of handling delicate social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Filipino psyche is like a child that looks for its parents for role modeling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Filipinos suffer problems from different levels and gravities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young people are always present in the Philippines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Wendy is the epitome of a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fatherless generation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motherless generation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generation that needs guidance and attention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generation that is always discontented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time when people have to work harder to survive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The name Philip Latak is symbolic of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the persistence of the native tradition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the insistence of the western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the ambiguity of the modern Filipino identity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the mixture of cultures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the loss of Filipino identity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The lines “ Surely all these years, he must have held on to certain ideas, certain beliefs even illusions peculiar to the exile.” illustrate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arrogance B. realization C. alienation D. sympathy E. empathy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“ At that moment before [Esa] fled, I saw what I had waited to see. The mascara had indeed run down her cheeks. But somehow it wasn’t funny at all”.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are the final lines of the short story “ The Chieftest Mourner”, which reveal a major characteristic of the narrator being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empathic B. childish C. curious D. concerned E. mocker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Enumeration: Give what each of the following items asks for. Wrong spelling is wrong. (15 points)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1-2. Genre of Literature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3-7. Elements of Fiction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8-12. Parts of a Plot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13-15. Definition of Stream of Consciousness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https://assignbuster.com/long-test-in-philippine-literature-in-english-essay-sample/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Long test in philippine literature in en...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philippi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Long test in philippine literature in english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test in philippine literature in english essay sample</dc:title>
  <dc:subject>Countries;Philippines</dc:subject>
  <dc:creator>AssignBuster</dc:creator>
  <cp:keywords/>
  <dc:description>The dead poet's niece is the chieftest mourner because she.A.lost her favourite uncle B.did not have a chance to be mentored by her uncle C.is the emb...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Countries;Philippines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