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"https://assignbuster.com/brgy-capaclan-romblon-romblon-5500-philippines/"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Brgy. capaclan, romblon, romblon, 5500, philippines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"https://assignbuster.com/essay-subjects/countries/"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Countries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Philippines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Brgy. Capaclan, Romblon, Romblon, 5500, Philippines E-mail: Mobile No.: ------------------------------------------------- OBJECTIVE: To apply for a position fit for my qualifications and work in a stable company wherein I could apply all the knowledge I acquired in my work experience, training and education. PERSONAL TRAITS: Honest, self-starter, good interpersonal skills, initiative, efficient, hard working individual enjoys the challenges of demanding responsibilities PERSONAL INFORMATION: Born on March 5, 1994 at Paso de blas, Valenzuela, Metro Manila, Weighs 45 kgs. Height, 5’2", Roman Catholic, can speak English, Tagalog, Bisaya. NATIONAL QUALIFICATION: Computer Hardware Servicing NC II, Holder EDUCATIONAL ATTAINMENT: * MONTFORT ACADEMY Brgy. I, Romblon, Romblon Computer Hardware Servicing SY 2012 * ROMBLON NATIONAL HIGH SCHOOL Brgy. Bagacay, Romblon, Romblon SY 2011-2012 * ROMBLON WEST CENTRAL SCHOOL Brgy. II, Romblon, Romblon SY 2004-2005 SPECIAL SKILLS: Skills in PC Troubleshooting, OS &amp; Software Installation, Computer Networking, Word Processing Applications, WORK EXPERIENCE: POSITION COMPANY INCLUSIVE DATES Sales Lady REYJODAMAY Store April 2009 Romblon, Romblon REFERENCES: School Director, Montfort Academy Mobile No. 09081651119 Email Add: arulamal30@gmail. com Proprietor YJB Sewing &amp; Dressmaking Mobile No. Instructor Montfort Academy Mobile No. 09108763375 Email Add: erictalamisan@yahoo. com ________________________ Applicant Signature Brgy. Capaclan, Romblon, Romblon, 5500, Philippines E-mail: Mobile No.: ------------------------------------------------- OBJECTIVE: To apply for a position fit for my qualifications and work in a stable company wherein I could apply all the knowledge I acquired in my work experience, training and education. PERSONAL TRAITS: Honest, self-starter, good interpersonal skills, initiative, efficient, hard working individual enjoys the challenges of demanding responsibilities PERSONAL INFORMATION: Born on May 1, 1988 at Romblon District Hospital, Weighs 60 kgs. Height, 5’11", Roman Catholic, can speak English, Tagalog, Bisaya. NATIONAL QUALIFICATION: Computer Hardware Servicing NC II, Holder EDUCATIONAL ATTAINMENT: * MONTFORT ACADEMY Brgy. I, Romblon, Romblon Computer Hardware Servicing SY 2012 * ROMBLON NATIONAL HIGH SCHOOL Brgy. Bagacay, Romblon, Romblon SY 2011-2012 * ROMBLON WEST CENTRAL SCHOOL Brgy. II, Romblon, Romblon SY 2004-2005 SPECIAL SKILLS: Skills in PC Troubleshooting, OS &amp; Software Installation, Computer Networking, Word Processing Applications. WORK EXPERIENCE: POSITION COMPANY INCLUSIVE DATES SALES PERSONNEL Aficianado Germany Perfume 2008-2010 Mega Mall OPERATOR Technol Eight Philippine Corp. 2007-2008 127 Main Ave, Techno Park Sta. Rosa, Laguna SALES PROMO RELIVER cuddly International Corp. 2011 650, Jesus Ext. cor. Beata, Pandacan, Manila Philippines REFERENCES: School Director, Montfort Academy Mobile No. Email Add: Sanguniang Panlalawigan District of Romblon Mobile No. Instructor Montfort Academy Mobile No. Email Add: ________________________ Applicant Signature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https://assignbuster.com/brgy-capaclan-romblon-romblon-5500-philippines/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Brgy. capaclan, romblon, romblon, 5500, 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countries/philippin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Brgy. capaclan, romblon, romblon, 5500, philippines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Brgy. capaclan, romblon, romblon, 5500, philippines</dc:title>
  <dc:subject>Countries;Philippines</dc:subject>
  <dc:creator>AssignBuster</dc:creator>
  <cp:keywords/>
  <dc:description>I, Romblon, Romblon Computer Hardware Servicing SY 2012 * ROMBLON NATIONAL HIGH SCHOOL Brgy.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Countries;Philippines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