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"https://assignbuster.com/free-report-on-trial-1/"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trial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Assignment </w:t>
      </w:r>
    </w:p>
    <w:p>
      <w:pPr>
        <w:pStyle w:val="TextBody"/>
        <w:bidi w:val="0"/>
        <w:spacing w:before="0" w:after="283"/>
        <w:jc w:val="start"/>
        <w:rPr/>
      </w:pPr>
      <w:r>
        <w:rPr/>
        <w:t xml:space="preserve">Calculate the theoretical discharge for each trial using Eqn. 5. </w:t>
      </w:r>
    </w:p>
    <w:p>
      <w:pPr>
        <w:pStyle w:val="TextBody"/>
        <w:bidi w:val="0"/>
        <w:spacing w:before="0" w:after="283"/>
        <w:jc w:val="start"/>
        <w:rPr/>
      </w:pPr>
      <w:r>
        <w:rPr/>
        <w:t xml:space="preserve">Replacing all the values </w:t>
        <w:br/>
        <w:t xml:space="preserve">= 5. 4 * 6 * 9. 81/2 * (2/3)3/2 * 1. 53/2 </w:t>
        <w:br/>
        <w:t xml:space="preserve">= 36. 69 </w:t>
      </w:r>
    </w:p>
    <w:p>
      <w:pPr>
        <w:pStyle w:val="Heading2"/>
        <w:bidi w:val="0"/>
        <w:jc w:val="start"/>
        <w:rPr/>
      </w:pPr>
      <w:r>
        <w:rPr/>
        <w:t xml:space="preserve">Trial 2: </w:t>
      </w:r>
    </w:p>
    <w:p>
      <w:pPr>
        <w:pStyle w:val="TextBody"/>
        <w:bidi w:val="0"/>
        <w:spacing w:before="0" w:after="283"/>
        <w:jc w:val="start"/>
        <w:rPr/>
      </w:pPr>
      <w:r>
        <w:rPr/>
        <w:t xml:space="preserve">Replacing all the values </w:t>
        <w:br/>
        <w:t xml:space="preserve">= 5. 3 * 6 * 9. 81/2 * (2/3)3/2 * 1. 753/2 </w:t>
        <w:br/>
        <w:t xml:space="preserve">= 61. 86 </w:t>
      </w:r>
    </w:p>
    <w:p>
      <w:pPr>
        <w:pStyle w:val="Heading2"/>
        <w:bidi w:val="0"/>
        <w:jc w:val="start"/>
        <w:rPr/>
      </w:pPr>
      <w:r>
        <w:rPr/>
        <w:t xml:space="preserve">Trial 3: </w:t>
      </w:r>
    </w:p>
    <w:p>
      <w:pPr>
        <w:pStyle w:val="TextBody"/>
        <w:bidi w:val="0"/>
        <w:spacing w:before="0" w:after="283"/>
        <w:jc w:val="start"/>
        <w:rPr/>
      </w:pPr>
      <w:r>
        <w:rPr/>
        <w:t xml:space="preserve">Replacing all the values </w:t>
        <w:br/>
        <w:t xml:space="preserve">= 5. 2 * 6 * 9. 81/2 * (2/3)3/2 * 23/2 </w:t>
        <w:br/>
        <w:t xml:space="preserve">= 90. 59 </w:t>
      </w:r>
    </w:p>
    <w:p>
      <w:pPr>
        <w:pStyle w:val="Heading2"/>
        <w:bidi w:val="0"/>
        <w:jc w:val="start"/>
        <w:rPr/>
      </w:pPr>
      <w:r>
        <w:rPr/>
        <w:t xml:space="preserve">Trial 4: </w:t>
      </w:r>
    </w:p>
    <w:p>
      <w:pPr>
        <w:pStyle w:val="TextBody"/>
        <w:bidi w:val="0"/>
        <w:spacing w:before="0" w:after="283"/>
        <w:jc w:val="start"/>
        <w:rPr/>
      </w:pPr>
      <w:r>
        <w:rPr/>
        <w:t xml:space="preserve">Replacing all the values </w:t>
        <w:br/>
        <w:t xml:space="preserve">= 5. 1 * 6 * 9. 81/2 * (2/3)3/2 * 2. 253/2 </w:t>
        <w:br/>
        <w:t xml:space="preserve">= 126. 51 </w:t>
      </w:r>
    </w:p>
    <w:p>
      <w:pPr>
        <w:pStyle w:val="Heading2"/>
        <w:bidi w:val="0"/>
        <w:jc w:val="start"/>
        <w:rPr/>
      </w:pPr>
      <w:r>
        <w:rPr/>
        <w:t xml:space="preserve">Trial 5: </w:t>
      </w:r>
    </w:p>
    <w:p>
      <w:pPr>
        <w:pStyle w:val="TextBody"/>
        <w:bidi w:val="0"/>
        <w:spacing w:before="0" w:after="283"/>
        <w:jc w:val="start"/>
        <w:rPr/>
      </w:pPr>
      <w:r>
        <w:rPr/>
        <w:t xml:space="preserve">Replacing all the values </w:t>
        <w:br/>
        <w:t xml:space="preserve">= 5. 04 * 6 * 9. 81/2 * (2/3)3/2 * 2. 53/2 </w:t>
        <w:br/>
        <w:t xml:space="preserve">= 171. 5 </w:t>
      </w:r>
    </w:p>
    <w:p>
      <w:pPr>
        <w:pStyle w:val="Heading2"/>
        <w:bidi w:val="0"/>
        <w:jc w:val="start"/>
        <w:rPr/>
      </w:pPr>
      <w:r>
        <w:rPr/>
        <w:t xml:space="preserve">Trial 6: </w:t>
      </w:r>
    </w:p>
    <w:p>
      <w:pPr>
        <w:pStyle w:val="TextBody"/>
        <w:bidi w:val="0"/>
        <w:spacing w:before="0" w:after="283"/>
        <w:jc w:val="start"/>
        <w:rPr/>
      </w:pPr>
      <w:r>
        <w:rPr/>
        <w:t xml:space="preserve">Replacing all the values </w:t>
        <w:br/>
        <w:t xml:space="preserve">= 4. 97 * 6 * 9. 81/2 * (2/3)3/2 * 2. 753/2 </w:t>
        <w:br/>
        <w:t xml:space="preserve">= 225. 09 </w:t>
      </w:r>
    </w:p>
    <w:p>
      <w:pPr>
        <w:pStyle w:val="Heading2"/>
        <w:bidi w:val="0"/>
        <w:jc w:val="start"/>
        <w:rPr/>
      </w:pPr>
      <w:r>
        <w:rPr/>
        <w:t xml:space="preserve">Trial 7: </w:t>
      </w:r>
    </w:p>
    <w:p>
      <w:pPr>
        <w:pStyle w:val="TextBody"/>
        <w:bidi w:val="0"/>
        <w:spacing w:before="0" w:after="283"/>
        <w:jc w:val="start"/>
        <w:rPr/>
      </w:pPr>
      <w:r>
        <w:rPr/>
        <w:t xml:space="preserve">Replacing all the values </w:t>
        <w:br/>
        <w:t xml:space="preserve">= 4. 89 * 6 * 9. 81/2 * (2/3)3/2 * 33/2 </w:t>
        <w:br/>
        <w:t xml:space="preserve">= 287. 53 </w:t>
      </w:r>
    </w:p>
    <w:p>
      <w:pPr>
        <w:pStyle w:val="Heading2"/>
        <w:bidi w:val="0"/>
        <w:jc w:val="start"/>
        <w:rPr/>
      </w:pPr>
      <w:r>
        <w:rPr/>
        <w:t xml:space="preserve">Trial 8: </w:t>
      </w:r>
    </w:p>
    <w:p>
      <w:pPr>
        <w:pStyle w:val="TextBody"/>
        <w:bidi w:val="0"/>
        <w:spacing w:before="0" w:after="283"/>
        <w:jc w:val="start"/>
        <w:rPr/>
      </w:pPr>
      <w:r>
        <w:rPr/>
        <w:t xml:space="preserve">Replacing all the values </w:t>
        <w:br/>
        <w:t xml:space="preserve">= 4. 83 * 6 * 9. 81/2 * (2/3)3/2 * 3. 253/2 </w:t>
        <w:br/>
        <w:t xml:space="preserve">= 361. 1 </w:t>
        <w:br/>
        <w:t xml:space="preserve">Calculate Cwd for each trial using Eqn. 6. </w:t>
        <w:br/>
        <w:t xml:space="preserve">h = (y1 – p) </w:t>
        <w:br/>
        <w:t xml:space="preserve">7. 5 – 6 </w:t>
        <w:br/>
        <w:t xml:space="preserve">= 1. 5 </w:t>
      </w:r>
    </w:p>
    <w:p>
      <w:pPr>
        <w:pStyle w:val="Heading2"/>
        <w:bidi w:val="0"/>
        <w:jc w:val="start"/>
        <w:rPr/>
      </w:pPr>
      <w:r>
        <w:rPr/>
        <w:t xml:space="preserve">Therefore, </w:t>
      </w:r>
    </w:p>
    <w:p>
      <w:pPr>
        <w:pStyle w:val="TextBody"/>
        <w:bidi w:val="0"/>
        <w:spacing w:before="0" w:after="283"/>
        <w:jc w:val="start"/>
        <w:rPr/>
      </w:pPr>
      <w:r>
        <w:rPr/>
        <w:t xml:space="preserve">Cwd= 0. 65 / (√(1+h/p) </w:t>
      </w:r>
    </w:p>
    <w:p>
      <w:pPr>
        <w:pStyle w:val="Heading2"/>
        <w:bidi w:val="0"/>
        <w:jc w:val="start"/>
        <w:rPr/>
      </w:pPr>
      <w:r>
        <w:rPr/>
        <w:t xml:space="preserve">Replacing for h and p </w:t>
      </w:r>
    </w:p>
    <w:p>
      <w:pPr>
        <w:pStyle w:val="TextBody"/>
        <w:bidi w:val="0"/>
        <w:spacing w:before="0" w:after="283"/>
        <w:jc w:val="start"/>
        <w:rPr/>
      </w:pPr>
      <w:r>
        <w:rPr/>
        <w:t xml:space="preserve">= 0. 65 / √ (1 + 1. 5/6) </w:t>
        <w:br/>
        <w:t xml:space="preserve">= 5. 4 </w:t>
        <w:br/>
        <w:t xml:space="preserve">Trial 2: </w:t>
        <w:br/>
        <w:t xml:space="preserve">h = (y1 – p) </w:t>
        <w:br/>
        <w:t xml:space="preserve">7. 75 – 6 </w:t>
        <w:br/>
        <w:t xml:space="preserve">= 1. 75 </w:t>
      </w:r>
    </w:p>
    <w:p>
      <w:pPr>
        <w:pStyle w:val="Heading2"/>
        <w:bidi w:val="0"/>
        <w:jc w:val="start"/>
        <w:rPr/>
      </w:pPr>
      <w:r>
        <w:rPr/>
        <w:t xml:space="preserve">Therefore, </w:t>
      </w:r>
    </w:p>
    <w:p>
      <w:pPr>
        <w:pStyle w:val="TextBody"/>
        <w:bidi w:val="0"/>
        <w:spacing w:before="0" w:after="283"/>
        <w:jc w:val="start"/>
        <w:rPr/>
      </w:pPr>
      <w:r>
        <w:rPr/>
        <w:t xml:space="preserve">Cwd= 0. 65 / (√(1+h/p) </w:t>
      </w:r>
    </w:p>
    <w:p>
      <w:pPr>
        <w:pStyle w:val="Heading2"/>
        <w:bidi w:val="0"/>
        <w:jc w:val="start"/>
        <w:rPr/>
      </w:pPr>
      <w:r>
        <w:rPr/>
        <w:t xml:space="preserve">Replacing for h and p </w:t>
      </w:r>
    </w:p>
    <w:p>
      <w:pPr>
        <w:pStyle w:val="TextBody"/>
        <w:bidi w:val="0"/>
        <w:spacing w:before="0" w:after="283"/>
        <w:jc w:val="start"/>
        <w:rPr/>
      </w:pPr>
      <w:r>
        <w:rPr/>
        <w:t xml:space="preserve">= 0. 65 / √ (1 + 1. 75/6) </w:t>
        <w:br/>
        <w:t xml:space="preserve">= 5. 3 </w:t>
        <w:br/>
        <w:t xml:space="preserve">Trial 3: </w:t>
        <w:br/>
        <w:t xml:space="preserve">h = (y1 – p) </w:t>
        <w:br/>
        <w:t xml:space="preserve">8 – 6 </w:t>
        <w:br/>
        <w:t xml:space="preserve">= 2 </w:t>
      </w:r>
    </w:p>
    <w:p>
      <w:pPr>
        <w:pStyle w:val="Heading2"/>
        <w:bidi w:val="0"/>
        <w:jc w:val="start"/>
        <w:rPr/>
      </w:pPr>
      <w:r>
        <w:rPr/>
        <w:t xml:space="preserve">Therefore, </w:t>
      </w:r>
    </w:p>
    <w:p>
      <w:pPr>
        <w:pStyle w:val="TextBody"/>
        <w:bidi w:val="0"/>
        <w:spacing w:before="0" w:after="283"/>
        <w:jc w:val="start"/>
        <w:rPr/>
      </w:pPr>
      <w:r>
        <w:rPr/>
        <w:t xml:space="preserve">Cwd= 0. 65 / (√(1+h/p) </w:t>
      </w:r>
    </w:p>
    <w:p>
      <w:pPr>
        <w:pStyle w:val="Heading2"/>
        <w:bidi w:val="0"/>
        <w:jc w:val="start"/>
        <w:rPr/>
      </w:pPr>
      <w:r>
        <w:rPr/>
        <w:t xml:space="preserve">Replacing for h and p </w:t>
      </w:r>
    </w:p>
    <w:p>
      <w:pPr>
        <w:pStyle w:val="TextBody"/>
        <w:bidi w:val="0"/>
        <w:spacing w:before="0" w:after="283"/>
        <w:jc w:val="start"/>
        <w:rPr/>
      </w:pPr>
      <w:r>
        <w:rPr/>
        <w:t xml:space="preserve">= 0. 65 / √ (1 + 2/6) </w:t>
        <w:br/>
        <w:t xml:space="preserve">= 5. 2 </w:t>
        <w:br/>
        <w:t xml:space="preserve">Trial 4: </w:t>
        <w:br/>
        <w:t xml:space="preserve">h = (y1 – p) </w:t>
        <w:br/>
        <w:t xml:space="preserve">8. 25 – 6 </w:t>
        <w:br/>
        <w:t xml:space="preserve">= 2. 25 </w:t>
      </w:r>
    </w:p>
    <w:p>
      <w:pPr>
        <w:pStyle w:val="Heading2"/>
        <w:bidi w:val="0"/>
        <w:jc w:val="start"/>
        <w:rPr/>
      </w:pPr>
      <w:r>
        <w:rPr/>
        <w:t xml:space="preserve">Therefore, </w:t>
      </w:r>
    </w:p>
    <w:p>
      <w:pPr>
        <w:pStyle w:val="TextBody"/>
        <w:bidi w:val="0"/>
        <w:spacing w:before="0" w:after="283"/>
        <w:jc w:val="start"/>
        <w:rPr/>
      </w:pPr>
      <w:r>
        <w:rPr/>
        <w:t xml:space="preserve">Cwd= 0. 65 / (√(1+h/p) </w:t>
      </w:r>
    </w:p>
    <w:p>
      <w:pPr>
        <w:pStyle w:val="Heading2"/>
        <w:bidi w:val="0"/>
        <w:jc w:val="start"/>
        <w:rPr/>
      </w:pPr>
      <w:r>
        <w:rPr/>
        <w:t xml:space="preserve">Replacing for h and p </w:t>
      </w:r>
    </w:p>
    <w:p>
      <w:pPr>
        <w:pStyle w:val="TextBody"/>
        <w:bidi w:val="0"/>
        <w:spacing w:before="0" w:after="283"/>
        <w:jc w:val="start"/>
        <w:rPr/>
      </w:pPr>
      <w:r>
        <w:rPr/>
        <w:t xml:space="preserve">= 0. 65 / √ (1 + 2. 25/6) </w:t>
        <w:br/>
        <w:t xml:space="preserve">= 5. 1 </w:t>
        <w:br/>
        <w:t xml:space="preserve">Trial 5: </w:t>
        <w:br/>
        <w:t xml:space="preserve">h = (y1 – p) </w:t>
        <w:br/>
        <w:t xml:space="preserve">8. 5 – 6 </w:t>
        <w:br/>
        <w:t xml:space="preserve">= 2. 5 </w:t>
      </w:r>
    </w:p>
    <w:p>
      <w:pPr>
        <w:pStyle w:val="Heading2"/>
        <w:bidi w:val="0"/>
        <w:jc w:val="start"/>
        <w:rPr/>
      </w:pPr>
      <w:r>
        <w:rPr/>
        <w:t xml:space="preserve">Therefore, </w:t>
      </w:r>
    </w:p>
    <w:p>
      <w:pPr>
        <w:pStyle w:val="TextBody"/>
        <w:bidi w:val="0"/>
        <w:spacing w:before="0" w:after="283"/>
        <w:jc w:val="start"/>
        <w:rPr/>
      </w:pPr>
      <w:r>
        <w:rPr/>
        <w:t xml:space="preserve">Cwd= 0. 65 / (√(1+h/p) </w:t>
      </w:r>
    </w:p>
    <w:p>
      <w:pPr>
        <w:pStyle w:val="Heading2"/>
        <w:bidi w:val="0"/>
        <w:jc w:val="start"/>
        <w:rPr/>
      </w:pPr>
      <w:r>
        <w:rPr/>
        <w:t xml:space="preserve">Replacing for h and p </w:t>
      </w:r>
    </w:p>
    <w:p>
      <w:pPr>
        <w:pStyle w:val="TextBody"/>
        <w:bidi w:val="0"/>
        <w:spacing w:before="0" w:after="283"/>
        <w:jc w:val="start"/>
        <w:rPr/>
      </w:pPr>
      <w:r>
        <w:rPr/>
        <w:t xml:space="preserve">= 0. 65 / √ (1 + 2. 5/6) </w:t>
        <w:br/>
        <w:t xml:space="preserve">= 5. 04 </w:t>
      </w:r>
    </w:p>
    <w:p>
      <w:pPr>
        <w:pStyle w:val="Heading2"/>
        <w:bidi w:val="0"/>
        <w:jc w:val="start"/>
        <w:rPr/>
      </w:pPr>
      <w:r>
        <w:rPr/>
        <w:t xml:space="preserve">Trial 6: </w:t>
      </w:r>
    </w:p>
    <w:p>
      <w:pPr>
        <w:pStyle w:val="TextBody"/>
        <w:bidi w:val="0"/>
        <w:spacing w:before="0" w:after="283"/>
        <w:jc w:val="start"/>
        <w:rPr/>
      </w:pPr>
      <w:r>
        <w:rPr/>
        <w:t xml:space="preserve">h = (y1 – p) </w:t>
        <w:br/>
        <w:t xml:space="preserve">8. 75 – 6 </w:t>
        <w:br/>
        <w:t xml:space="preserve">= 2. 75 </w:t>
      </w:r>
    </w:p>
    <w:p>
      <w:pPr>
        <w:pStyle w:val="Heading2"/>
        <w:bidi w:val="0"/>
        <w:jc w:val="start"/>
        <w:rPr/>
      </w:pPr>
      <w:r>
        <w:rPr/>
        <w:t xml:space="preserve">Therefore, </w:t>
      </w:r>
    </w:p>
    <w:p>
      <w:pPr>
        <w:pStyle w:val="TextBody"/>
        <w:bidi w:val="0"/>
        <w:spacing w:before="0" w:after="283"/>
        <w:jc w:val="start"/>
        <w:rPr/>
      </w:pPr>
      <w:r>
        <w:rPr/>
        <w:t xml:space="preserve">Cwd= 0. 65 / (√(1+h/p) </w:t>
      </w:r>
    </w:p>
    <w:p>
      <w:pPr>
        <w:pStyle w:val="Heading2"/>
        <w:bidi w:val="0"/>
        <w:jc w:val="start"/>
        <w:rPr/>
      </w:pPr>
      <w:r>
        <w:rPr/>
        <w:t xml:space="preserve">Replacing for h and p </w:t>
      </w:r>
    </w:p>
    <w:p>
      <w:pPr>
        <w:pStyle w:val="TextBody"/>
        <w:bidi w:val="0"/>
        <w:spacing w:before="0" w:after="283"/>
        <w:jc w:val="start"/>
        <w:rPr/>
      </w:pPr>
      <w:r>
        <w:rPr/>
        <w:t xml:space="preserve">= 0. 65 / √ (1 + 2. 75/6) </w:t>
        <w:br/>
        <w:t xml:space="preserve">= 4. 97 </w:t>
      </w:r>
    </w:p>
    <w:p>
      <w:pPr>
        <w:pStyle w:val="Heading2"/>
        <w:bidi w:val="0"/>
        <w:jc w:val="start"/>
        <w:rPr/>
      </w:pPr>
      <w:r>
        <w:rPr/>
        <w:t xml:space="preserve">Trial 7: </w:t>
      </w:r>
    </w:p>
    <w:p>
      <w:pPr>
        <w:pStyle w:val="TextBody"/>
        <w:bidi w:val="0"/>
        <w:spacing w:before="0" w:after="283"/>
        <w:jc w:val="start"/>
        <w:rPr/>
      </w:pPr>
      <w:r>
        <w:rPr/>
        <w:t xml:space="preserve">h = (y1 – p) </w:t>
        <w:br/>
        <w:t xml:space="preserve">9 – 6 </w:t>
        <w:br/>
        <w:t xml:space="preserve">= 3 </w:t>
      </w:r>
    </w:p>
    <w:p>
      <w:pPr>
        <w:pStyle w:val="Heading2"/>
        <w:bidi w:val="0"/>
        <w:jc w:val="start"/>
        <w:rPr/>
      </w:pPr>
      <w:r>
        <w:rPr/>
        <w:t xml:space="preserve">Therefore, </w:t>
      </w:r>
    </w:p>
    <w:p>
      <w:pPr>
        <w:pStyle w:val="TextBody"/>
        <w:bidi w:val="0"/>
        <w:spacing w:before="0" w:after="283"/>
        <w:jc w:val="start"/>
        <w:rPr/>
      </w:pPr>
      <w:r>
        <w:rPr/>
        <w:t xml:space="preserve">Cwd= 0. 65 / (√(1+h/p) </w:t>
      </w:r>
    </w:p>
    <w:p>
      <w:pPr>
        <w:pStyle w:val="Heading2"/>
        <w:bidi w:val="0"/>
        <w:jc w:val="start"/>
        <w:rPr/>
      </w:pPr>
      <w:r>
        <w:rPr/>
        <w:t xml:space="preserve">Replacing for h and p </w:t>
      </w:r>
    </w:p>
    <w:p>
      <w:pPr>
        <w:pStyle w:val="TextBody"/>
        <w:bidi w:val="0"/>
        <w:spacing w:before="0" w:after="283"/>
        <w:jc w:val="start"/>
        <w:rPr/>
      </w:pPr>
      <w:r>
        <w:rPr/>
        <w:t xml:space="preserve">= 0. 65 / √ (1 + 3/6) </w:t>
        <w:br/>
        <w:t xml:space="preserve">= 4. 89 </w:t>
      </w:r>
    </w:p>
    <w:p>
      <w:pPr>
        <w:pStyle w:val="Heading2"/>
        <w:bidi w:val="0"/>
        <w:jc w:val="start"/>
        <w:rPr/>
      </w:pPr>
      <w:r>
        <w:rPr/>
        <w:t xml:space="preserve">Trial 8: </w:t>
      </w:r>
    </w:p>
    <w:p>
      <w:pPr>
        <w:pStyle w:val="TextBody"/>
        <w:bidi w:val="0"/>
        <w:spacing w:before="0" w:after="283"/>
        <w:jc w:val="start"/>
        <w:rPr/>
      </w:pPr>
      <w:r>
        <w:rPr/>
        <w:t xml:space="preserve">h = (y1 – p) </w:t>
        <w:br/>
        <w:t xml:space="preserve">9. 25 – 6 </w:t>
        <w:br/>
        <w:t xml:space="preserve">= 3. 25 </w:t>
      </w:r>
    </w:p>
    <w:p>
      <w:pPr>
        <w:pStyle w:val="Heading2"/>
        <w:bidi w:val="0"/>
        <w:jc w:val="start"/>
        <w:rPr/>
      </w:pPr>
      <w:r>
        <w:rPr/>
        <w:t xml:space="preserve">Therefore, </w:t>
      </w:r>
    </w:p>
    <w:p>
      <w:pPr>
        <w:pStyle w:val="TextBody"/>
        <w:bidi w:val="0"/>
        <w:spacing w:before="0" w:after="283"/>
        <w:jc w:val="start"/>
        <w:rPr/>
      </w:pPr>
      <w:r>
        <w:rPr/>
        <w:t xml:space="preserve">Cwd= 0. 65 / (√(1+h/p) </w:t>
      </w:r>
    </w:p>
    <w:p>
      <w:pPr>
        <w:pStyle w:val="Heading2"/>
        <w:bidi w:val="0"/>
        <w:jc w:val="start"/>
        <w:rPr/>
      </w:pPr>
      <w:r>
        <w:rPr/>
        <w:t xml:space="preserve">Replacing for h and p </w:t>
      </w:r>
    </w:p>
    <w:p>
      <w:pPr>
        <w:pStyle w:val="TextBody"/>
        <w:bidi w:val="0"/>
        <w:spacing w:before="0" w:after="283"/>
        <w:jc w:val="start"/>
        <w:rPr/>
      </w:pPr>
      <w:r>
        <w:rPr/>
        <w:t xml:space="preserve">= 0. 65 / √ (1 + 3. 25/6) </w:t>
        <w:br/>
        <w:t xml:space="preserve">= 4. 83 </w:t>
        <w:br/>
        <w:t xml:space="preserve">Calculate the experimental discharge for each trial using Eqn. 1a. </w:t>
      </w:r>
    </w:p>
    <w:p>
      <w:pPr>
        <w:pStyle w:val="Heading2"/>
        <w:bidi w:val="0"/>
        <w:jc w:val="start"/>
        <w:rPr/>
      </w:pPr>
      <w:r>
        <w:rPr/>
        <w:t xml:space="preserve">Replacing the values </w:t>
      </w:r>
    </w:p>
    <w:p>
      <w:pPr>
        <w:pStyle w:val="TextBody"/>
        <w:bidi w:val="0"/>
        <w:spacing w:before="0" w:after="283"/>
        <w:jc w:val="start"/>
        <w:rPr/>
      </w:pPr>
      <w:r>
        <w:rPr/>
        <w:t xml:space="preserve">= 6 * (9. 8 * 0. 43)1/2 </w:t>
        <w:br/>
        <w:t xml:space="preserve">= 1. 8816 </w:t>
        <w:br/>
        <w:t xml:space="preserve">Trial 2: </w:t>
      </w:r>
    </w:p>
    <w:p>
      <w:pPr>
        <w:pStyle w:val="Heading2"/>
        <w:bidi w:val="0"/>
        <w:jc w:val="start"/>
        <w:rPr/>
      </w:pPr>
      <w:r>
        <w:rPr/>
        <w:t xml:space="preserve">Replacing the values </w:t>
      </w:r>
    </w:p>
    <w:p>
      <w:pPr>
        <w:pStyle w:val="TextBody"/>
        <w:bidi w:val="0"/>
        <w:spacing w:before="0" w:after="283"/>
        <w:jc w:val="start"/>
        <w:rPr/>
      </w:pPr>
      <w:r>
        <w:rPr/>
        <w:t xml:space="preserve">= 6 * (9. 8 * 0. 753)1/2 </w:t>
        <w:br/>
        <w:t xml:space="preserve">= 12. 4 </w:t>
        <w:br/>
        <w:t xml:space="preserve">Trial 3: </w:t>
      </w:r>
    </w:p>
    <w:p>
      <w:pPr>
        <w:pStyle w:val="Heading2"/>
        <w:bidi w:val="0"/>
        <w:jc w:val="start"/>
        <w:rPr/>
      </w:pPr>
      <w:r>
        <w:rPr/>
        <w:t xml:space="preserve">Replacing the values </w:t>
      </w:r>
    </w:p>
    <w:p>
      <w:pPr>
        <w:pStyle w:val="TextBody"/>
        <w:bidi w:val="0"/>
        <w:spacing w:before="0" w:after="283"/>
        <w:jc w:val="start"/>
        <w:rPr/>
      </w:pPr>
      <w:r>
        <w:rPr/>
        <w:t xml:space="preserve">= 6 * (9. 8 * 0. 93)1/2 </w:t>
        <w:br/>
        <w:t xml:space="preserve">= 21. 43 </w:t>
        <w:br/>
        <w:t xml:space="preserve">Trial 4: </w:t>
      </w:r>
    </w:p>
    <w:p>
      <w:pPr>
        <w:pStyle w:val="Heading2"/>
        <w:bidi w:val="0"/>
        <w:jc w:val="start"/>
        <w:rPr/>
      </w:pPr>
      <w:r>
        <w:rPr/>
        <w:t xml:space="preserve">Replacing the values </w:t>
      </w:r>
    </w:p>
    <w:p>
      <w:pPr>
        <w:pStyle w:val="TextBody"/>
        <w:bidi w:val="0"/>
        <w:spacing w:before="0" w:after="283"/>
        <w:jc w:val="start"/>
        <w:rPr/>
      </w:pPr>
      <w:r>
        <w:rPr/>
        <w:t xml:space="preserve">= 6 * (9. 8 * 1. 13)1/2 </w:t>
        <w:br/>
        <w:t xml:space="preserve">= 39. 13 </w:t>
        <w:br/>
        <w:t xml:space="preserve">Trial 5: </w:t>
      </w:r>
    </w:p>
    <w:p>
      <w:pPr>
        <w:pStyle w:val="Heading2"/>
        <w:bidi w:val="0"/>
        <w:jc w:val="start"/>
        <w:rPr/>
      </w:pPr>
      <w:r>
        <w:rPr/>
        <w:t xml:space="preserve">Replacing the values </w:t>
      </w:r>
    </w:p>
    <w:p>
      <w:pPr>
        <w:pStyle w:val="TextBody"/>
        <w:bidi w:val="0"/>
        <w:spacing w:before="0" w:after="283"/>
        <w:jc w:val="start"/>
        <w:rPr/>
      </w:pPr>
      <w:r>
        <w:rPr/>
        <w:t xml:space="preserve">= 6 * (9. 8 * 1. 53)1/2 </w:t>
        <w:br/>
        <w:t xml:space="preserve">= 99. 225 </w:t>
        <w:br/>
        <w:t xml:space="preserve">Trial 6: </w:t>
      </w:r>
    </w:p>
    <w:p>
      <w:pPr>
        <w:pStyle w:val="Heading2"/>
        <w:bidi w:val="0"/>
        <w:jc w:val="start"/>
        <w:rPr/>
      </w:pPr>
      <w:r>
        <w:rPr/>
        <w:t xml:space="preserve">Replacing the values </w:t>
      </w:r>
    </w:p>
    <w:p>
      <w:pPr>
        <w:pStyle w:val="TextBody"/>
        <w:bidi w:val="0"/>
        <w:spacing w:before="0" w:after="283"/>
        <w:jc w:val="start"/>
        <w:rPr/>
      </w:pPr>
      <w:r>
        <w:rPr/>
        <w:t xml:space="preserve">= 6 * (9. 8 * 1. 63)1/2 </w:t>
        <w:br/>
        <w:t xml:space="preserve">= 120. 42 </w:t>
        <w:br/>
        <w:t xml:space="preserve">Trial 7: </w:t>
      </w:r>
    </w:p>
    <w:p>
      <w:pPr>
        <w:pStyle w:val="Heading2"/>
        <w:bidi w:val="0"/>
        <w:jc w:val="start"/>
        <w:rPr/>
      </w:pPr>
      <w:r>
        <w:rPr/>
        <w:t xml:space="preserve">Replacing the values </w:t>
      </w:r>
    </w:p>
    <w:p>
      <w:pPr>
        <w:pStyle w:val="TextBody"/>
        <w:bidi w:val="0"/>
        <w:spacing w:before="0" w:after="283"/>
        <w:jc w:val="start"/>
        <w:rPr/>
      </w:pPr>
      <w:r>
        <w:rPr/>
        <w:t xml:space="preserve">= 6 * (9. 8 * 1. 93)1/2 </w:t>
        <w:br/>
        <w:t xml:space="preserve">= 201. 65 </w:t>
        <w:br/>
        <w:t xml:space="preserve">Trial 8: </w:t>
      </w:r>
    </w:p>
    <w:p>
      <w:pPr>
        <w:pStyle w:val="Heading2"/>
        <w:bidi w:val="0"/>
        <w:jc w:val="start"/>
        <w:rPr/>
      </w:pPr>
      <w:r>
        <w:rPr/>
        <w:t xml:space="preserve">Replacing the values </w:t>
      </w:r>
    </w:p>
    <w:p>
      <w:pPr>
        <w:pStyle w:val="TextBody"/>
        <w:bidi w:val="0"/>
        <w:spacing w:before="0" w:after="283"/>
        <w:jc w:val="start"/>
        <w:rPr/>
      </w:pPr>
      <w:r>
        <w:rPr/>
        <w:t xml:space="preserve">= 6 * (9. 8 * 2. 13)1/2 </w:t>
        <w:br/>
        <w:t xml:space="preserve">= 272. 27 </w:t>
        <w:br/>
        <w:t xml:space="preserve">Calculate the yc for each trial using Eqn. 1a. </w:t>
        <w:br/>
        <w:t xml:space="preserve">Trial 1: </w:t>
        <w:br/>
        <w:t xml:space="preserve">yc= (q2/ g)1/3 and q = (Q / b) </w:t>
      </w:r>
    </w:p>
    <w:p>
      <w:pPr>
        <w:pStyle w:val="Heading2"/>
        <w:bidi w:val="0"/>
        <w:jc w:val="start"/>
        <w:rPr/>
      </w:pPr>
      <w:r>
        <w:rPr/>
        <w:t xml:space="preserve">Therefore, </w:t>
      </w:r>
    </w:p>
    <w:p>
      <w:pPr>
        <w:pStyle w:val="TextBody"/>
        <w:bidi w:val="0"/>
        <w:spacing w:before="0" w:after="283"/>
        <w:jc w:val="start"/>
        <w:rPr/>
      </w:pPr>
      <w:r>
        <w:rPr/>
        <w:t xml:space="preserve">yc= ((Q / b)2/ g)1/3 </w:t>
      </w:r>
    </w:p>
    <w:p>
      <w:pPr>
        <w:pStyle w:val="Heading2"/>
        <w:bidi w:val="0"/>
        <w:jc w:val="start"/>
        <w:rPr/>
      </w:pPr>
      <w:r>
        <w:rPr/>
        <w:t xml:space="preserve">Replacing the values </w:t>
      </w:r>
    </w:p>
    <w:p>
      <w:pPr>
        <w:pStyle w:val="TextBody"/>
        <w:bidi w:val="0"/>
        <w:spacing w:before="0" w:after="283"/>
        <w:jc w:val="start"/>
        <w:rPr/>
      </w:pPr>
      <w:r>
        <w:rPr/>
        <w:t xml:space="preserve">= ((1. 8816/ 6)2/ 9. 8)1/3 </w:t>
        <w:br/>
        <w:t xml:space="preserve">= 0. 4 </w:t>
        <w:br/>
        <w:t xml:space="preserve">Trial 2: </w:t>
        <w:br/>
        <w:t xml:space="preserve">yc= ((Q / b)2/ g)1/3 </w:t>
      </w:r>
    </w:p>
    <w:p>
      <w:pPr>
        <w:pStyle w:val="Heading2"/>
        <w:bidi w:val="0"/>
        <w:jc w:val="start"/>
        <w:rPr/>
      </w:pPr>
      <w:r>
        <w:rPr/>
        <w:t xml:space="preserve">Replacing the values </w:t>
      </w:r>
    </w:p>
    <w:p>
      <w:pPr>
        <w:pStyle w:val="TextBody"/>
        <w:bidi w:val="0"/>
        <w:spacing w:before="0" w:after="283"/>
        <w:jc w:val="start"/>
        <w:rPr/>
      </w:pPr>
      <w:r>
        <w:rPr/>
        <w:t xml:space="preserve">= ((12. 4/ 6)2/ 9. 8)1/3 </w:t>
        <w:br/>
        <w:t xml:space="preserve">= 0. 75 </w:t>
        <w:br/>
        <w:t xml:space="preserve">Trial 3: </w:t>
        <w:br/>
        <w:t xml:space="preserve">yc= ((Q / b)2/ g)1/3 </w:t>
      </w:r>
    </w:p>
    <w:p>
      <w:pPr>
        <w:pStyle w:val="Heading2"/>
        <w:bidi w:val="0"/>
        <w:jc w:val="start"/>
        <w:rPr/>
      </w:pPr>
      <w:r>
        <w:rPr/>
        <w:t xml:space="preserve">Replacing the values </w:t>
      </w:r>
    </w:p>
    <w:p>
      <w:pPr>
        <w:pStyle w:val="TextBody"/>
        <w:bidi w:val="0"/>
        <w:spacing w:before="0" w:after="283"/>
        <w:jc w:val="start"/>
        <w:rPr/>
      </w:pPr>
      <w:r>
        <w:rPr/>
        <w:t xml:space="preserve">= ((21. 43/ 6)2/ 9. 8)1/3 </w:t>
        <w:br/>
        <w:t xml:space="preserve">= 0. 9 </w:t>
        <w:br/>
        <w:t xml:space="preserve">Trial 4: </w:t>
        <w:br/>
        <w:t xml:space="preserve">yc= ((Q / b)2/ g)1/3 </w:t>
      </w:r>
    </w:p>
    <w:p>
      <w:pPr>
        <w:pStyle w:val="Heading2"/>
        <w:bidi w:val="0"/>
        <w:jc w:val="start"/>
        <w:rPr/>
      </w:pPr>
      <w:r>
        <w:rPr/>
        <w:t xml:space="preserve">Replacing the values </w:t>
      </w:r>
    </w:p>
    <w:p>
      <w:pPr>
        <w:pStyle w:val="TextBody"/>
        <w:bidi w:val="0"/>
        <w:spacing w:before="0" w:after="283"/>
        <w:jc w:val="start"/>
        <w:rPr/>
      </w:pPr>
      <w:r>
        <w:rPr/>
        <w:t xml:space="preserve">= ((39. 13 / 6)2/ 9. 8)1/3 </w:t>
        <w:br/>
        <w:t xml:space="preserve">= 1. 1 </w:t>
        <w:br/>
        <w:t xml:space="preserve">Trial 5: </w:t>
        <w:br/>
        <w:t xml:space="preserve">yc= ((Q / b)2/ g)1/3 </w:t>
      </w:r>
    </w:p>
    <w:p>
      <w:pPr>
        <w:pStyle w:val="Heading2"/>
        <w:bidi w:val="0"/>
        <w:jc w:val="start"/>
        <w:rPr/>
      </w:pPr>
      <w:r>
        <w:rPr/>
        <w:t xml:space="preserve">Replacing the values </w:t>
      </w:r>
    </w:p>
    <w:p>
      <w:pPr>
        <w:pStyle w:val="TextBody"/>
        <w:bidi w:val="0"/>
        <w:spacing w:before="0" w:after="283"/>
        <w:jc w:val="start"/>
        <w:rPr/>
      </w:pPr>
      <w:r>
        <w:rPr/>
        <w:t xml:space="preserve">= ((99. 225/ 6)2/ 9. 8)1/3 </w:t>
        <w:br/>
        <w:t xml:space="preserve">= 1. 5 </w:t>
        <w:br/>
        <w:t xml:space="preserve">Trial 6: </w:t>
        <w:br/>
        <w:t xml:space="preserve">yc= ((Q / b)2/ g)1/3 </w:t>
      </w:r>
    </w:p>
    <w:p>
      <w:pPr>
        <w:pStyle w:val="Heading2"/>
        <w:bidi w:val="0"/>
        <w:jc w:val="start"/>
        <w:rPr/>
      </w:pPr>
      <w:r>
        <w:rPr/>
        <w:t xml:space="preserve">Replacing the values </w:t>
      </w:r>
    </w:p>
    <w:p>
      <w:pPr>
        <w:pStyle w:val="TextBody"/>
        <w:bidi w:val="0"/>
        <w:spacing w:before="0" w:after="283"/>
        <w:jc w:val="start"/>
        <w:rPr/>
      </w:pPr>
      <w:r>
        <w:rPr/>
        <w:t xml:space="preserve">= ((120. 42/ 6)2/ 9. 8)1/3 </w:t>
        <w:br/>
        <w:t xml:space="preserve">= 1. 6 </w:t>
        <w:br/>
        <w:t xml:space="preserve">Trial 7: </w:t>
        <w:br/>
        <w:t xml:space="preserve">yc= ((Q / b)2/ g)1/3 </w:t>
      </w:r>
    </w:p>
    <w:p>
      <w:pPr>
        <w:pStyle w:val="Heading2"/>
        <w:bidi w:val="0"/>
        <w:jc w:val="start"/>
        <w:rPr/>
      </w:pPr>
      <w:r>
        <w:rPr/>
        <w:t xml:space="preserve">Replacing the values </w:t>
      </w:r>
    </w:p>
    <w:p>
      <w:pPr>
        <w:pStyle w:val="TextBody"/>
        <w:bidi w:val="0"/>
        <w:spacing w:before="0" w:after="283"/>
        <w:jc w:val="start"/>
        <w:rPr/>
      </w:pPr>
      <w:r>
        <w:rPr/>
        <w:t xml:space="preserve">= ((201. 65/ 6)2/ 9. 8)1/3 </w:t>
        <w:br/>
        <w:t xml:space="preserve">= 1. 9 </w:t>
        <w:br/>
        <w:t xml:space="preserve">Trial 8: </w:t>
        <w:br/>
        <w:t xml:space="preserve">yc= ((Q / b)2/ g)1/3 </w:t>
      </w:r>
    </w:p>
    <w:p>
      <w:pPr>
        <w:pStyle w:val="Heading2"/>
        <w:bidi w:val="0"/>
        <w:jc w:val="start"/>
        <w:rPr/>
      </w:pPr>
      <w:r>
        <w:rPr/>
        <w:t xml:space="preserve">Replacing the values </w:t>
      </w:r>
    </w:p>
    <w:p>
      <w:pPr>
        <w:pStyle w:val="TextBody"/>
        <w:bidi w:val="0"/>
        <w:spacing w:before="0" w:after="283"/>
        <w:jc w:val="start"/>
        <w:rPr/>
      </w:pPr>
      <w:r>
        <w:rPr/>
        <w:t xml:space="preserve">= ((272. 27/ 6)2/ 9. 8)1/3 </w:t>
        <w:br/>
        <w:t xml:space="preserve">= 2. 1 </w:t>
      </w:r>
    </w:p>
    <w:p>
      <w:pPr>
        <w:pStyle w:val="Heading2"/>
        <w:bidi w:val="0"/>
        <w:jc w:val="start"/>
        <w:rPr/>
      </w:pPr>
      <w:r>
        <w:rPr/>
        <w:t xml:space="preserve">Graphs: </w:t>
      </w:r>
    </w:p>
    <w:p>
      <w:pPr>
        <w:pStyle w:val="TextBody"/>
        <w:bidi w:val="0"/>
        <w:spacing w:before="0" w:after="283"/>
        <w:jc w:val="start"/>
        <w:rPr/>
      </w:pPr>
      <w:r>
        <w:rPr/>
        <w:t xml:space="preserve">Below is a plot showing the relationship between Qtheo and measured yc </w:t>
        <w:br/>
        <w:t xml:space="preserve">Chart 1: Qtheo vs. measured yc </w:t>
        <w:br/>
        <w:t xml:space="preserve">Qtheo = 141. 52 (measured yc) </w:t>
      </w:r>
    </w:p>
    <w:p>
      <w:pPr>
        <w:pStyle w:val="Heading2"/>
        <w:bidi w:val="0"/>
        <w:jc w:val="start"/>
        <w:rPr/>
      </w:pPr>
      <w:r>
        <w:rPr/>
        <w:t xml:space="preserve">Below is a chart showing the relationship between y1 and the calculated yc. </w:t>
      </w:r>
    </w:p>
    <w:p>
      <w:pPr>
        <w:pStyle w:val="TextBody"/>
        <w:bidi w:val="0"/>
        <w:spacing w:before="0" w:after="283"/>
        <w:jc w:val="start"/>
        <w:rPr/>
      </w:pPr>
      <w:r>
        <w:rPr/>
        <w:t xml:space="preserve">Chart 2: y1 vs calculated yc </w:t>
        <w:br/>
        <w:t xml:space="preserve">y1 = 1. 0324 (calculated yc) + 7. 0522 </w:t>
      </w:r>
    </w:p>
    <w:p>
      <w:pPr>
        <w:pStyle w:val="Heading2"/>
        <w:bidi w:val="0"/>
        <w:jc w:val="start"/>
        <w:rPr/>
      </w:pPr>
      <w:r>
        <w:rPr/>
        <w:t xml:space="preserve">Chart 3: Qexp vs. Qtheo </w:t>
      </w:r>
    </w:p>
    <w:p>
      <w:pPr>
        <w:pStyle w:val="TextBody"/>
        <w:bidi w:val="0"/>
        <w:spacing w:before="0" w:after="283"/>
        <w:jc w:val="start"/>
        <w:rPr/>
      </w:pPr>
      <w:r>
        <w:rPr/>
        <w:t xml:space="preserve">Qexp = 0. 6454 (Qtheo) </w:t>
      </w:r>
    </w:p>
    <w:p>
      <w:pPr>
        <w:pStyle w:val="Heading2"/>
        <w:bidi w:val="0"/>
        <w:jc w:val="start"/>
        <w:rPr/>
      </w:pPr>
      <w:r>
        <w:rPr/>
        <w:t xml:space="preserve">Energy Grade Line Diagram </w:t>
      </w:r>
    </w:p>
    <w:p>
      <w:pPr>
        <w:pStyle w:val="TextBody"/>
        <w:bidi w:val="0"/>
        <w:spacing w:before="0" w:after="283"/>
        <w:jc w:val="start"/>
        <w:rPr/>
      </w:pPr>
      <w:r>
        <w:rPr/>
        <w:t xml:space="preserve">The diagram below shows the energy grade line diagram. From the diagram below the energy grade lines are dotted. </w:t>
      </w:r>
    </w:p>
    <w:p>
      <w:pPr>
        <w:pStyle w:val="Heading2"/>
        <w:bidi w:val="0"/>
        <w:jc w:val="start"/>
        <w:rPr/>
      </w:pPr>
      <w:r>
        <w:rPr/>
        <w:t xml:space="preserve">Discussion: </w:t>
      </w:r>
    </w:p>
    <w:p>
      <w:pPr>
        <w:pStyle w:val="TextBody"/>
        <w:bidi w:val="0"/>
        <w:spacing w:before="0" w:after="283"/>
        <w:jc w:val="start"/>
        <w:rPr/>
      </w:pPr>
      <w:r>
        <w:rPr/>
        <w:t xml:space="preserve">The second relationship from the charts is y1 = 1. 0324 (calculated yc) + 7. 0522. This shows that there is a positive relationship between the value of y1 and the distance yc. This indicates that as y1 increases so does yc and vice versa. </w:t>
        <w:br/>
        <w:t xml:space="preserve">Lastly, the third relationship from the charts is Qexp = 0. 6454 (Qtheo). This relationship also indicates that there is a significant difference between the theoretical value of Q and its experimental value. </w:t>
        <w:br/>
        <w:t xml:space="preserve">The results obtained make sense. They are consistent with what is expected. A broad-crested weir is defined as an obstruction that is located at an end of an open channel that is used to determine the flow of fluid in the channel. The discharge from the open channel is either dependent on the critical depth over the weir or the height of the upstream flow. From the experiment, these results are evident since it is clear that discharge from the open channel has a direct relationship with the critical depth over the weir or the height of the upstream flow. </w:t>
      </w:r>
    </w:p>
    <w:p>
      <w:pPr>
        <w:pStyle w:val="Heading2"/>
        <w:bidi w:val="0"/>
        <w:jc w:val="start"/>
        <w:rPr/>
      </w:pPr>
      <w:r>
        <w:rPr/>
        <w:t xml:space="preserve">The following are the possible sources of error while conducting the experiment: </w:t>
      </w:r>
    </w:p>
    <w:p>
      <w:pPr>
        <w:pStyle w:val="TextBody"/>
        <w:bidi w:val="0"/>
        <w:spacing w:before="0" w:after="283"/>
        <w:jc w:val="start"/>
        <w:rPr/>
      </w:pPr>
      <w:r>
        <w:rPr/>
        <w:t xml:space="preserve">- Poor apparatus calibration leading to equipment and apparatus errors while collecting measurements in the laboratory </w:t>
        <w:br/>
        <w:t xml:space="preserve">- Calculation errors while analyzing the data provided </w:t>
        <w:br/>
        <w:t xml:space="preserve">- Errors resulting from rounding off or truncating values obtained from calculations </w:t>
        <w:br/>
        <w:t xml:space="preserve">- Parallax errors while reading the measuring equipment used in the laboratory </w:t>
      </w:r>
    </w:p>
    <w:p>
      <w:pPr>
        <w:pStyle w:val="Heading2"/>
        <w:bidi w:val="0"/>
        <w:jc w:val="start"/>
        <w:rPr/>
      </w:pPr>
      <w:r>
        <w:rPr/>
        <w:t xml:space="preserve">Results </w:t>
      </w:r>
    </w:p>
    <w:p>
      <w:pPr>
        <w:pStyle w:val="TextBody"/>
        <w:bidi w:val="0"/>
        <w:spacing w:before="0" w:after="283"/>
        <w:jc w:val="start"/>
        <w:rPr/>
      </w:pPr>
      <w:r>
        <w:rPr/>
        <w:t xml:space="preserve">The table shown below shows the results obtained from the experiment. The results recorded are for the 10 trials conducted in the laboratory. </w:t>
        <w:br/>
        <w:t xml:space="preserve">Table 1: Results obtained from the laboratory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https://assignbuster.com/free-report-on-trial-1/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trial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trial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trial 1</dc:title>
  <dc:subject>Sociology;Social Issues</dc:subject>
  <dc:creator>AssignBuster</dc:creator>
  <cp:keywords/>
  <dc:description>Replacing all the values = 5.</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