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"https://assignbuster.com/bsnl-prepaid/"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Bsnl prepaid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Mobile Phone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BSNL Prepaid mobile customer can know the details of Main balance, Local &amp; STD SMS balance,  Voice Balance,  FRC On-net Balance &amp; Validity,  GPRS Data Balance &amp; Validity,  On-net Video Call Balance &amp; Validity etc.. 2G/3G GSM mobile prepaid vouchers which are called as scratch cards/cash cards allows the Prepaid GSM mobile customers to recharge their account by the following ways &gt;&gt;  By dialing 123 from mobile phone and follows the IVRS instructions to recharge. &gt;&gt;  Type *123* (16 digit secret code as printed on the Recharge Voucher&gt;# and dial. Example:-  *123*xxxxxxxxxxxxxxxx# and then dial to recharge the account. The following Keys are to be used to know the Balance and Validity of the particular area. * Dial  *123#  for the information of Main Balance &amp; Validity. * Dial  *123*1#  for the information of Local SMS Balance &amp; its Validity. * Dial  *123*2#  for the information of Voice Any Net Local/STD Balance.   * Dial  *123*3#  for the information of National SMS Balance &amp; Validity. * Dial  *123*4#  for the information of Friends &amp; Family Numbers. * Dial  *123*5#  for the information of Voice On-net Balance &amp; Validity. * Dial  *123*6#  for the information of FRC On-net Balance &amp; Validity. * Dial  *123*7#  for the information of Voice On-net Local Balance &amp; Validity. * Dial  *123*8#  for the information of Night GPRS Data Balance &amp; Validity.   * Dial  *123*9#  for the information of On-net Video Call Balance &amp; Validity.   * Dial  *123*10#  for the information of GPRS Data Balance &amp; Validity. The above are the codes to dial from the customer mobile of 2G/3G prepaid connection to know the balance and validity of the required usage in their prepaid  account.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https://assignbuster.com/bsnl-prepaid/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Bsnl prepaid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mobile-ph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Bsnl prepaid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Bsnl prepaid</dc:title>
  <dc:subject>Technology;Mobile Phone</dc:subject>
  <dc:creator>AssignBuster</dc:creator>
  <cp:keywords/>
  <dc:description>The above are the codes to dial from the customer mobile of 2G3G prepaid connection to know the balance and validity of the required usage in their 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Technology;Mobile Phone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