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"https://assignbuster.com/join-us-at-the-entrepreneur-360-conference-on-november-16/"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Join us at the entrepreneur 360™ conference on november 16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Entrepreneurship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Our annual , was a full-day event bringing together independent thinkers, company leaders, and industry innovators. This year’s event took place in Long Beach, Calif. on November 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Attendees had a meaningful experience and gained invaluable access to thought-provoking leaders in the areas of growth, leadership, innovation andculture, including: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(Keynote) Eddie Huang, Restaurateur, Chef, Author and TVPersonality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Greg Besner, CEO of Culture IQ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Lori Cheek, Founder and CEO of Cheekd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Pat Crowley, Founder and CEO of Chapul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Bryan DeLuca, Founder of Foot Cardigan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Michael Glauser, Author of Main Street Entrepreneur and CEO of My New Enterprise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Sean Knecht, CMO of PrideBites </w:t>
      </w:r>
    </w:p>
    <w:p>
      <w:pPr>
        <w:pStyle w:val="TextBody"/>
        <w:bidi w:val="0"/>
        <w:jc w:val="start"/>
        <w:rPr/>
      </w:pPr>
      <w:r>
        <w:rPr/>
        <w:t xml:space="preserve">Hosts included: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Jason Feifer, Executive Editor of Entrepreneur magazine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Dan Bova, Editorial Director of Entrepreneur. com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Jason Fell, Director of Native Content, Entrepreneur Media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Linda Lacina, Managing Editor of Entrepreneur. com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Interested in applying for the 2017 Entrepreneur 360™ List?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https://assignbuster.com/join-us-at-the-entrepreneur-360-conference-on-november-16/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Join us at the entrepreneur 360™ confere...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entrepreneur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Join us at the entrepreneur 360™ conference on november 16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at the entrepreneur 360™ conference on november 16</dc:title>
  <dc:subject>Business;Entrepreneurship</dc:subject>
  <dc:creator>AssignBuster</dc:creator>
  <cp:keywords/>
  <dc:description>Our annual, was a full-day event bringing together independent thinkers, company leaders, and industry innovators.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Business;Entrepreneurship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