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"https://assignbuster.com/example-of-essay-on-leadership-orientations/"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essay on leadership orientations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Employee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3-a-analytic-skills">
        <w:r>
          <w:rPr>
            <w:rStyle w:val="a8"/>
          </w:rPr>
          <w:t xml:space="preserve">__3___ a. Analytic skills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2-a-technical-expert">
        <w:r>
          <w:rPr>
            <w:rStyle w:val="a8"/>
          </w:rPr>
          <w:t xml:space="preserve">___2__ a. Technical expert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4-a-make-good-decisions">
        <w:r>
          <w:rPr>
            <w:rStyle w:val="a8"/>
          </w:rPr>
          <w:t xml:space="preserve">___4__ a. Make good decisions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3-a-attention-to-detail">
        <w:r>
          <w:rPr>
            <w:rStyle w:val="a8"/>
          </w:rPr>
          <w:t xml:space="preserve">___3__ a. Attention to detail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4-a-clear-logical-thinking">
        <w:r>
          <w:rPr>
            <w:rStyle w:val="a8"/>
          </w:rPr>
          <w:t xml:space="preserve">__4___ a. Clear, logical thinking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4-a-an-analyst">
        <w:r>
          <w:rPr>
            <w:rStyle w:val="a8"/>
          </w:rPr>
          <w:t xml:space="preserve">__4___ a. An analyst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My strongest skills are: </w:t>
      </w:r>
    </w:p>
    <w:p>
      <w:pPr>
        <w:pStyle w:val="Heading2"/>
        <w:bidi w:val="0"/>
        <w:jc w:val="start"/>
        <w:rPr/>
      </w:pPr>
      <w:bookmarkStart w:id="1" w:name="3-a-analytic-skills"/>
      <w:bookmarkEnd w:id="1"/>
      <w:r>
        <w:rPr/>
        <w:t xml:space="preserve">__3___ a. Analytic skills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___4__ b. Interpersonal skills </w:t>
        <w:br/>
        <w:t xml:space="preserve">___2__ c. Political skills </w:t>
        <w:br/>
        <w:t xml:space="preserve">___1__ d. Flair for drama </w:t>
        <w:br/>
        <w:t xml:space="preserve">2. The best way to describe me is: </w:t>
      </w:r>
    </w:p>
    <w:p>
      <w:pPr>
        <w:pStyle w:val="Heading2"/>
        <w:bidi w:val="0"/>
        <w:jc w:val="start"/>
        <w:rPr/>
      </w:pPr>
      <w:bookmarkStart w:id="2" w:name="2-a-technical-expert"/>
      <w:bookmarkEnd w:id="2"/>
      <w:r>
        <w:rPr/>
        <w:t xml:space="preserve">___2__ a. Technical expert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___4__ b. Good listener </w:t>
        <w:br/>
        <w:t xml:space="preserve">__3___ c. skilled negotiator </w:t>
        <w:br/>
        <w:t xml:space="preserve">__3___ d. Inspirational leader </w:t>
        <w:br/>
        <w:t xml:space="preserve">3. W hat has helped me the most to be successful is my ability to: </w:t>
      </w:r>
    </w:p>
    <w:p>
      <w:pPr>
        <w:pStyle w:val="Heading2"/>
        <w:bidi w:val="0"/>
        <w:jc w:val="start"/>
        <w:rPr/>
      </w:pPr>
      <w:bookmarkStart w:id="3" w:name="4-a-make-good-decisions"/>
      <w:bookmarkEnd w:id="3"/>
      <w:r>
        <w:rPr/>
        <w:t xml:space="preserve">___4__ a. Make good decisions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__3___ b. Coach and develop people </w:t>
        <w:br/>
        <w:t xml:space="preserve">___3__ c. Build strong alliances and a power base </w:t>
        <w:br/>
        <w:t xml:space="preserve">___3__ d. Inspire and excite others </w:t>
        <w:br/>
        <w:t xml:space="preserve">4. W hat people are most likely to notice about me is my: </w:t>
      </w:r>
    </w:p>
    <w:p>
      <w:pPr>
        <w:pStyle w:val="Heading2"/>
        <w:bidi w:val="0"/>
        <w:jc w:val="start"/>
        <w:rPr/>
      </w:pPr>
      <w:bookmarkStart w:id="4" w:name="3-a-attention-to-detail"/>
      <w:bookmarkEnd w:id="4"/>
      <w:r>
        <w:rPr/>
        <w:t xml:space="preserve">___3__ a. Attention to detail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___3__ b. Concern for people </w:t>
        <w:br/>
        <w:t xml:space="preserve">__4___ c. Ability to succeed, in the face of conflict and opposition </w:t>
        <w:br/>
        <w:t xml:space="preserve">___3__ d. Charisma. </w:t>
        <w:br/>
        <w:t xml:space="preserve">5. My most important leadership trait is: </w:t>
      </w:r>
    </w:p>
    <w:p>
      <w:pPr>
        <w:pStyle w:val="Heading2"/>
        <w:bidi w:val="0"/>
        <w:jc w:val="start"/>
        <w:rPr/>
      </w:pPr>
      <w:bookmarkStart w:id="5" w:name="4-a-clear-logical-thinking"/>
      <w:bookmarkEnd w:id="5"/>
      <w:r>
        <w:rPr/>
        <w:t xml:space="preserve">__4___ a. Clear, logical thinking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___3__ b. Caring and support for others </w:t>
        <w:br/>
        <w:t xml:space="preserve">___1__ c. Toughness and aggressiveness </w:t>
        <w:br/>
        <w:t xml:space="preserve">___2__ d. Imagination and creativity </w:t>
        <w:br/>
        <w:t xml:space="preserve">6. I am best described as: </w:t>
      </w:r>
    </w:p>
    <w:p>
      <w:pPr>
        <w:pStyle w:val="Heading2"/>
        <w:bidi w:val="0"/>
        <w:jc w:val="start"/>
        <w:rPr/>
      </w:pPr>
      <w:bookmarkStart w:id="6" w:name="4-a-an-analyst"/>
      <w:bookmarkEnd w:id="6"/>
      <w:r>
        <w:rPr/>
        <w:t xml:space="preserve">__4___ a. An analyst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__3___ b. A humanist </w:t>
        <w:br/>
        <w:t xml:space="preserve">__1___ c. A politician </w:t>
        <w:br/>
        <w:t xml:space="preserve">___3__ d. A visionary </w:t>
        <w:br/>
        <w:t xml:space="preserve">___20__ST ___20__HR __14___PL ___15__SY _____Total </w:t>
        <w:br/>
        <w:t xml:space="preserve">_______69__________________________ </w:t>
        <w:br/>
        <w:t xml:space="preserve">Having all my leadership traits, this can help me know which areas I need to perfect on. This would mean that I know myself and thus capable of handling other employees in the company. Another advantage of knowing this is my personal ability to work coherently with my fellow employees. As a leadership sign, I have the ability to control all situations and keep everything fully covered and monitored. On the political part, I have the knowledge of how to deal with political employees and separate politics from job environment. </w:t>
        <w:br/>
        <w:t xml:space="preserve">In conclusion, such information is very important since a leader is in a capacity to fully understand the business and perform excellently. Leadership is a matter of knowing how to perform and using reason in decision making process instead of facts or instincts. </w:t>
        <w:br/>
        <w:t xml:space="preserve">Lee G. Bolman and Terrence E. Deal, Reframing Organizations: Artistry, Choice and Leadership (San Francisco: Jossey-Bass, 1991, 1997, 2003).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https://assignbuster.com/example-of-essay-on-leadership-orientations/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essay on leadership orientati...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employe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essay on leadership orientations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essay on leadership orientations</dc:title>
  <dc:subject>Business;Employee</dc:subject>
  <dc:creator>AssignBuster</dc:creator>
  <cp:keywords/>
  <dc:description>Ability to succeed, in the face of conflict and opposition ___3__ 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Business;Employee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