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"https://assignbuster.com/measurement-and-nominal-b-ordinal/"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Measurement and nominal b. ordinal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"https://assignbuster.com/essay-subjects/science/"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Science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Statistics</w:t>
        </w:r>
      </w:hyperlink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Quantitative Analysis for Business Final E Progress: (0/30)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The main purpose of descriptive statistics is to A. summarize data in a useful and informative manner B. make inferences about a population C. determine if the data adequately represents the population D. gather or collect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The general process of gathering, organizing, summarizing, analyzing, and interpreting data is called A. statistics B. descriptive statistics C. inferential statistics D. levels of measurement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The performance of personal and business investments is measured as a percentage, return on investment. What type of variable is return on investment?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A. Qualitative B. Continuous C. Attribute D. Discrete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What type of variable is the number of robberies reported in your city? A. Attribute B. Continuous C. Discrete D. Qualitative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What level of measurement is the number of auto accidents reported in a given month? A. Nominal B. Ordinal C. Interval D. Ratio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The names of the positions in a corporation, such as chief operating officer or controller, are examples of what level of measurement? A. Nominal B. Ordinal C. Interval D. Ratio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Shoe sizes, such as 7B, 10D, and 12EEE, are examples of what level of measurement? A. Nominal B. Ordinal C. Interval D. Ratio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Monthly commissions of first-year insurance brokers are $1, 270, $1, 310, $1, 680, $1, 380, $1, 410, $1, 570, $1, 180, and $1, 420. These figures are referred to as A. a histogram B. raw data C. frequency distribution D. frequency polygon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0"/>
        <w:ind w:start="709" w:hanging="283"/>
        <w:jc w:val="both"/>
        <w:rPr/>
      </w:pPr>
      <w:r>
        <w:rPr/>
        <w:t xml:space="preserve">A small sample of computer operators shows monthly incomes of $1, 950, $1, 775, $2, 060, $1, 840, $1, 795, $1, 890, $1, 925, and $1, 810. What are these ungrouped numbers called? A. Histogram B. Class limits C. Class frequencies D. Raw data </w:t>
      </w:r>
    </w:p>
    <w:p>
      <w:pPr>
        <w:pStyle w:val="TextBody"/>
        <w:numPr>
          <w:ilvl w:val="0"/>
          <w:numId w:val="2"/>
        </w:numPr>
        <w:tabs>
          <w:tab w:val="clear" w:pos="1134"/>
          <w:tab w:val="left" w:pos="709" w:leader="none"/>
        </w:tabs>
        <w:bidi w:val="0"/>
        <w:spacing w:before="0" w:after="283"/>
        <w:ind w:start="709" w:hanging="283"/>
        <w:jc w:val="both"/>
        <w:rPr/>
      </w:pPr>
      <w:r>
        <w:rPr/>
        <w:t xml:space="preserve">The sum of the deviations of each data value from this measure of central location will always be 0. A. Mode B. Mean C. Median D. Standard deviation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https://assignbuster.com/measurement-and-nominal-b-ordinal/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Measurement and nominal b. ordinal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lvlText w:val="%1."/>
      <w:lvlJc w:val="start"/>
      <w:pPr>
        <w:tabs>
          <w:tab w:val="num" w:pos="709"/>
        </w:tabs>
        <w:ind w:start="709" w:hanging="283"/>
      </w:pPr>
      <w:rPr/>
    </w:lvl>
    <w:lvl w:ilvl="1">
      <w:start w:val="1"/>
      <w:numFmt w:val="decimal"/>
      <w:lvlText w:val="%2."/>
      <w:lvlJc w:val="start"/>
      <w:pPr>
        <w:tabs>
          <w:tab w:val="num" w:pos="1418"/>
        </w:tabs>
        <w:ind w:start="1418" w:hanging="283"/>
      </w:pPr>
      <w:rPr/>
    </w:lvl>
    <w:lvl w:ilvl="2">
      <w:start w:val="1"/>
      <w:numFmt w:val="decimal"/>
      <w:lvlText w:val="%3."/>
      <w:lvlJc w:val="start"/>
      <w:pPr>
        <w:tabs>
          <w:tab w:val="num" w:pos="2127"/>
        </w:tabs>
        <w:ind w:start="2127" w:hanging="283"/>
      </w:pPr>
      <w:rPr/>
    </w:lvl>
    <w:lvl w:ilvl="3">
      <w:start w:val="1"/>
      <w:numFmt w:val="decimal"/>
      <w:lvlText w:val="%4."/>
      <w:lvlJc w:val="start"/>
      <w:pPr>
        <w:tabs>
          <w:tab w:val="num" w:pos="2836"/>
        </w:tabs>
        <w:ind w:start="2836" w:hanging="283"/>
      </w:pPr>
      <w:rPr/>
    </w:lvl>
    <w:lvl w:ilvl="4">
      <w:start w:val="1"/>
      <w:numFmt w:val="decimal"/>
      <w:lvlText w:val="%5."/>
      <w:lvlJc w:val="start"/>
      <w:pPr>
        <w:tabs>
          <w:tab w:val="num" w:pos="3545"/>
        </w:tabs>
        <w:ind w:start="3545" w:hanging="283"/>
      </w:pPr>
      <w:rPr/>
    </w:lvl>
    <w:lvl w:ilvl="5">
      <w:start w:val="1"/>
      <w:numFmt w:val="decimal"/>
      <w:lvlText w:val="%6."/>
      <w:lvlJc w:val="start"/>
      <w:pPr>
        <w:tabs>
          <w:tab w:val="num" w:pos="4254"/>
        </w:tabs>
        <w:ind w:start="4254" w:hanging="283"/>
      </w:pPr>
      <w:rPr/>
    </w:lvl>
    <w:lvl w:ilvl="6">
      <w:start w:val="1"/>
      <w:numFmt w:val="decimal"/>
      <w:lvlText w:val="%7."/>
      <w:lvlJc w:val="start"/>
      <w:pPr>
        <w:tabs>
          <w:tab w:val="num" w:pos="4963"/>
        </w:tabs>
        <w:ind w:start="4963" w:hanging="283"/>
      </w:pPr>
      <w:rPr/>
    </w:lvl>
    <w:lvl w:ilvl="7">
      <w:start w:val="1"/>
      <w:numFmt w:val="decimal"/>
      <w:lvlText w:val="%8."/>
      <w:lvlJc w:val="start"/>
      <w:pPr>
        <w:tabs>
          <w:tab w:val="num" w:pos="5672"/>
        </w:tabs>
        <w:ind w:start="5672" w:hanging="283"/>
      </w:pPr>
      <w:rPr/>
    </w:lvl>
    <w:lvl w:ilvl="8">
      <w:start w:val="1"/>
      <w:numFmt w:val="decimal"/>
      <w:lvlText w:val="%9."/>
      <w:lvlJc w:val="start"/>
      <w:pPr>
        <w:tabs>
          <w:tab w:val="num" w:pos="6381"/>
        </w:tabs>
        <w:ind w:start="6381" w:hanging="283"/>
      </w:pPr>
      <w:rPr/>
    </w:lvl>
  </w:abstractNum>
  <w:num w:numId="2">
    <w:abstractNumId w:val="0"/>
    <w:lvlOverride w:ilvl="0">
      <w:startOverride w:val="1"/>
    </w:lvlOverride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cience/statistic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Measurement and nominal b. ordinal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and nominal b. ordinal</dc:title>
  <dc:subject>Science;Statistics</dc:subject>
  <dc:creator>AssignBuster</dc:creator>
  <cp:keywords/>
  <dc:description>Quantitative Analysis for Business Final E Progress: The main purpose of descriptive statistics is to A.summarize data in a useful and informative man...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Science;Statistics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