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"https://assignbuster.com/probability-assignment/"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Probability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Statistics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7-card hand is chosen from a standard 52-card deck. a. How many of these will have four spades and three hearts? </w:t>
        <w:br/>
        <w:t xml:space="preserve">Number of ways to pick four spades = 13 C 4 = 715 </w:t>
        <w:br/>
        <w:t xml:space="preserve">Number of ways to pick three hearts = 13 C 3 = 286 </w:t>
        <w:br/>
        <w:t xml:space="preserve">Therefore, there would be [13 C 4 * 13 C 3] = 204, 490 </w:t>
        <w:br/>
        <w:t xml:space="preserve">b. What is the probability that we draw a hand composed of precisely four spades and three </w:t>
        <w:br/>
        <w:t xml:space="preserve">hearts? </w:t>
        <w:br/>
        <w:t xml:space="preserve">Number of ways to pick 7 cards randomly: 52 C 7 = 133, 784, 560 </w:t>
        <w:br/>
        <w:t xml:space="preserve">Therefore, probability = [13 C 4 * 13 C 3] / (52 C 7) = 0. 001528 </w:t>
        <w:br/>
        <w:t xml:space="preserve">(2) A committee of 3 people is to be selected from a group of 8 people, which includes 4 married couples. If the committee cannot contain more than one member of any married couple, how many 3-person committees are possible? </w:t>
        <w:br/>
        <w:t xml:space="preserve">For the first member of the committee, there are 8 possibilities. Once one member is selected, not only is that person eliminated, but his or her spouse is, as well. That leaves 6 possibilities for the second person. Then another person is eliminated, as is another spouse. Finally, there are 4 possibilities for the remaining spot. So, there are (8)(6)(4) permutations, for a total of 192. Since the committee consists of 3 members, there are 3! possible permutations of any committee. Thus, we need to divide the number of permutations by 6 to get the number of combinations: </w:t>
        <w:br/>
        <w:t xml:space="preserve">(8)(6)(4) / 6 = 8(4) = 32 three-person committees </w:t>
        <w:br/>
        <w:t xml:space="preserve">(3) How many different four letter words can be formed (the words need not be meaningful) using the letters of the word SUMMER? </w:t>
        <w:br/>
        <w:t xml:space="preserve">Since the order of letter is significant and repetition is not allowed in this case, then – </w:t>
        <w:br/>
        <w:t xml:space="preserve">--- (6 P 4) / 2! Which eliminates the repeating of M </w:t>
        <w:br/>
        <w:t xml:space="preserve">--- 360 / 2 --- thus, there are 180 different four-letter words that can be </w:t>
        <w:br/>
        <w:t xml:space="preserve">formed out of the word SUMMER </w:t>
        <w:br/>
        <w:t xml:space="preserve">(4) Ten coins are tossed simultaneously. In how many ways will the third coin turn up a head? </w:t>
        <w:br/>
        <w:t xml:space="preserve">When a coin is tossed once, there are two outcomes. It can turn up a head or a tail. When 10 coins are tossed simultaneously, the total number of outcomes = 210. In this event, if the third coin were to turn up a head, then the number of possibilities for the third coin is only 1 as the outcome is fixed as head. Therefore, the remaining 9 coins can turn up either a head or a tail equals 29. </w:t>
        <w:br/>
        <w:t xml:space="preserve">(5) In how many ways can 5 envelopes be posted in 3 mail boxes, if any number of envelopes can be posted in all of the three boxes? </w:t>
        <w:br/>
        <w:t xml:space="preserve">The first envelope can be posted in any of the 3 mailboxes. Hence, there are 3 choices for it. Similarly, each of the other four envelopes can be posted in any of the 3 mailboxes. Therefore, the total number of ways these 5 envelopes can be posted in the 3 mailboxes is 3*3*3*3*3 = 35.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https://assignbuster.com/probability-assignment/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Probability assignment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statist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Probability assignment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Probability assignment</dc:title>
  <dc:subject>Science;Statistics</dc:subject>
  <dc:creator>AssignBuster</dc:creator>
  <cp:keywords/>
  <dc:description>Therefore, the total number of ways these 5 envelopes can be posted in the 3 mailboxes is 3*3*3*3*3 = 35.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Science;Statistics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