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"https://assignbuster.com/what-is-an-outcome/"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 is an outcome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Assignment: Chapter 7 section a What is an outcome? Refers to the result of a single trial of a probability experiment </w:t>
        <w:br/>
        <w:t xml:space="preserve">2. What is an event? </w:t>
        <w:br/>
        <w:t xml:space="preserve">An event can be described as a set of outcomes of a probability experiment </w:t>
        <w:br/>
        <w:t xml:space="preserve">3. Probability is always between 0 and 1 </w:t>
        <w:br/>
        <w:t xml:space="preserve">4. What is theoretical probability? </w:t>
        <w:br/>
        <w:t xml:space="preserve">It is the probability that assumes that all outcomes in a sample space are equally likely to occur </w:t>
        <w:br/>
        <w:t xml:space="preserve">5. What is relative frequency method or empirical probability? </w:t>
        <w:br/>
        <w:t xml:space="preserve">Empirical probability relies on actual experience to determine the outcome of outcomes </w:t>
        <w:br/>
        <w:t xml:space="preserve">6. What is subjective probability? </w:t>
        <w:br/>
        <w:t xml:space="preserve">Subjective probability uses probability value based on an educated guess employing opinions and inexact information. </w:t>
        <w:br/>
        <w:t xml:space="preserve">7. What is a probability distribution? </w:t>
        <w:br/>
        <w:t xml:space="preserve">It consists of the values a random variable can assume and the corresponding probabilities of the values which are determined through experiment or through observation. </w:t>
        <w:br/>
        <w:t xml:space="preserve">8. What are the odds of an event? </w:t>
        <w:br/>
        <w:t xml:space="preserve">Odds of an event are applied in gambling games to make them fair. </w:t>
        <w:br/>
        <w:t xml:space="preserve">9. What is the multiplication principal for finding number of outcomes? </w:t>
        <w:br/>
        <w:t xml:space="preserve">Chapter 7 section B </w:t>
        <w:br/>
        <w:t xml:space="preserve">1. What are independent events? </w:t>
        <w:br/>
        <w:t xml:space="preserve">Events can be independent if occurence of one of the events does not affect the probability of another occurring. </w:t>
        <w:br/>
        <w:t xml:space="preserve">2. How do we find the probability of two or more independent events happening at same time? </w:t>
        <w:br/>
        <w:t xml:space="preserve">Multiplication of the individual probabilities for each of the events </w:t>
        <w:br/>
        <w:t xml:space="preserve">3. What is the probability of rolling a single die three times and getting a six on all three rolls? </w:t>
        <w:br/>
        <w:t xml:space="preserve">4. What are dependent events? </w:t>
        <w:br/>
        <w:t xml:space="preserve">Dependent events are events in which occurrence of one event affects the occurrence of the other event. </w:t>
        <w:br/>
        <w:t xml:space="preserve">5. How do we find the probability of two or more dependent events happening? </w:t>
        <w:br/>
        <w:t xml:space="preserve">We use conditional probability which is the probability of an event B happening given that event A has already occurred </w:t>
        <w:br/>
        <w:t xml:space="preserve">6. If a bag has three cherry jelly bellies, and 4 popcorn jelly bellies, what is the probability of drawing a cherry and eating it then drawing another cherry and eating it followed by drawing a popcorn. </w:t>
        <w:br/>
        <w:t xml:space="preserve">Probability of picking a cherry </w:t>
        <w:br/>
        <w:t xml:space="preserve">Probability of picking a popcorn </w:t>
        <w:br/>
        <w:t xml:space="preserve">7. How do you find either or probabilities that do not overlap? </w:t>
        <w:br/>
        <w:t xml:space="preserve">By finding the compliment of the event </w:t>
        <w:br/>
        <w:t xml:space="preserve">Where A is the probability of event occuring and is the probability of event not occurring </w:t>
        <w:br/>
        <w:t xml:space="preserve">8. How do you find either or probabilities if they do overlap? </w:t>
        <w:br/>
        <w:t xml:space="preserve">9. If you toss a coin four times explain how to us the at-least rule to find probability of tossing at-least one head?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https://assignbuster.com/what-is-an-outcome/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 is an outcome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is an outcome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an outcome</dc:title>
  <dc:subject>Science;Statistics</dc:subject>
  <dc:creator>AssignBuster</dc:creator>
  <cp:keywords/>
  <dc:description>How do we find the probability of two or more dependent events happening?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