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"https://assignbuster.com/molar-notes-essay-sample/"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Molar notes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How many moles does 80. 0 grams of H2O represent? </w:t>
        <w:br/>
        <w:t xml:space="preserve">2. How many moles does 45. 0 grams of C6H12O6 represent? </w:t>
        <w:br/>
        <w:t xml:space="preserve">3. How many moles does 22. 0 grams of CO2 represent? </w:t>
        <w:br/>
        <w:t xml:space="preserve">4. How many moles does 56. 0 grams of N2 represent? </w:t>
        <w:br/>
        <w:t xml:space="preserve">5. What is the mass of 2. 0 moles of LiOH ? </w:t>
        <w:br/>
        <w:t xml:space="preserve">6. What is the mass of 5. 0 moles of Ba(CN)2 ? </w:t>
        <w:br/>
        <w:t xml:space="preserve">7. What is the mass of 3. 5 moles of water? </w:t>
        <w:br/>
        <w:t xml:space="preserve">8. What is the mass of 0. 75 moles of CuSO4 ? </w:t>
        <w:br/>
        <w:t xml:space="preserve">9. How many atoms does 2. 0 moles of He represent? </w:t>
        <w:br/>
        <w:t xml:space="preserve">10. How many sodium ions are in 3. 0 moles of NaCl?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How many molecules are in 0. 25 moles of CH4? </w:t>
        <w:br/>
        <w:t xml:space="preserve">12. How many total atoms are in 8. 0 moleS of H2O ? </w:t>
        <w:br/>
        <w:t xml:space="preserve">13. How many moles of water does 6. 02 x 1023 molecules represent? </w:t>
        <w:br/>
        <w:t xml:space="preserve">14. Convert 3. 01 x 1023 molecules of C2H6 to moles. </w:t>
        <w:br/>
        <w:t xml:space="preserve">15. How many moles of C6H12O6 does 1. 2 x 1024 molecules represent? </w:t>
        <w:br/>
        <w:t xml:space="preserve">16. How many moles of CaCl2 does 2. 41 x 1024 formula units represent? </w:t>
        <w:br/>
        <w:t xml:space="preserve">17. What would be the mass of 1. 20 x 1024 molecules of H20?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What would be the mass of 2. 41 x 1024 formula units of Ba(OH)2? </w:t>
        <w:br/>
        <w:t xml:space="preserve">19. How much mass does 1. 51 x 1022 atoms of Ne represent? </w:t>
        <w:br/>
        <w:t xml:space="preserve">20. How much mass does 7. 53 x 1022 molecules of CH4 represent? </w:t>
        <w:br/>
        <w:t xml:space="preserve">21. How many molecules does 36. 0 grams of H20 represent? </w:t>
        <w:br/>
        <w:t xml:space="preserve">22. How many molecules does 11. 0 grams of CO2 represent? </w:t>
        <w:br/>
        <w:t xml:space="preserve">23. How many atoms does 3. 0 grams of carbon represent? </w:t>
        <w:br/>
        <w:t xml:space="preserve">24. How many formula units does 200. 0 grams of CaCO3 represent?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https://assignbuster.com/molar-notes-essay-sample/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Molar notes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Molar notes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notes essay sample</dc:title>
  <dc:subject>Science;Chemistry</dc:subject>
  <dc:creator>AssignBuster</dc:creator>
  <cp:keywords/>
  <dc:description>How many moles of C6H12O6 does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