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"https://assignbuster.com/poetry-essay-essay-samples-4/"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Poetry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Greatest Pain in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greatest pain in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to die,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to be ignored.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lose the person you love so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another who doesn’t care at 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have someone you care so about so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throw a party…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not tell you about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your favorite person on earth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neglects to invite you to his graduation.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have people think that you don’t care.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greatest pain in life,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to die,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to be forgotten.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left in the dust after another’s great achievement.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never get a call from a friend,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saying “ hi”.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show someone your innermost thoughts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they laugh in your face.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friends to always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 busy to console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need someone to lift your spirits.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it seems like the only person who cares about you,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is full of pain,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does it ever get better?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people ever care about each other,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make time for those who are in need?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of us has a part to play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great show we call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of us has a duty to mankind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tell our friends we love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do not care about your friends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will not be pusinshed.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will simply be ignored…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forgotten…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you have done to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EVER 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ever 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understand everything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things will just never make sense.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ever be reluctant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show your feelings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you’re happy, give in to it!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you’re not, live with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ever be afraid to try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things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might be surprised at the results.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ever take the weight of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your shoulders…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ever feel threatened by the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life one day at a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ever feel guilty about the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what’s done is done. Learn from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mistakes you might have made.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ever feel that you are alone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always somebody there for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reach out to.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ever forget that you can achieve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many of the things you can imagine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imagine that! It’s not as hard as it seems.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ever stop loving,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ever stop believing,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ever stop dreaming your dreams.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(Author Unknown)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GOOD FRIENDSHIP ADVICE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Don’t worry about knowing people just make yourself worth knowing.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Friends are those rare people who ask how we are and then wait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hear the answer.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If you can buy a person’s friendship, it is not worth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True friends have hearts that beat as 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If you cannot think of any nice things to say about your friends,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you have the wrong friends.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Make friends before you need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If you were another person, would you like to be a friend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A good friend is one who neither looks down on you nor keeps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Be friendly with the folks you know.. if it weren’t for them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a total stranger.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A friend is never known till he is needed.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Friendship is a responsibility…not an opportunity.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12. Friendship is the cement that holds the world together.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Friends are those who speak to you after others don’t.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The reason a dog has so many friends is that he wags his tail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his tongue.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Pick your friends, but not to pieces.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A friend is one who puts his finger on a fault without rubbing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The way to have friends is to be willing to lose some arguments.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If a friend makes a mistake, don’t rub it in…. rub it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19. Deal with other’s faults as gently as if they were your 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People are judged by the company they keep and the company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 away from.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21. A friend is a person who can step on your toes without messing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shine.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22. The best mirror is an old friend.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23. The best possession one may have is a true friend.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24. Make friendship a habit and you will always have friends.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25. You will never have a friend if you must have one without faults.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26. Doing nothing for your friends results in having no friends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27. Anyone can give advice, but a real friend will lend a helping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28. You can make more friends by being interested in them than trying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have them be interested in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29. A real friend is a person who, when you’ve made a fool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yourself, lets you forget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30. A friend is a person who listens attentively while you say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31. You can buy friendship with friendship, but never with dollars.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32. True friends are like diamonds, precious but rare;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 friends are like autumn leaves, found everywhere.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33. A friend is someone who thinks you’re a good egg even 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you’re slightly cracked.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FRIEND IS A TREASURE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HEALED AND WHOLE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day I dug a little hole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put my hurt inside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thought that I could just forget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I’d put it there to hide.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that little hurt began to grow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covered it every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couldn’t leave it and go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seemed the price I had to pay.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joy was gone, my heart was sad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Pain was all I knew.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wounded soul enveloped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Loving seemed too hard to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day, while standing by my hole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cried to God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said, “ If You are really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say, You’re a God of Love!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just like that — He was right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just put His arms around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wiped my tears, His hurting child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no safer place to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told Him all about my hurt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opened up my heart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listened to each and every word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every sordid part.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dug down deep and got my hurt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brushed the dirt away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placed it in the Master’s hand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healing came that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took the blackness of my soul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set my spirit FREE!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beautiful began to grow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the hurt used to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when I look at what has grown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of my tears and pain I remember every day to give my hurts to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never bury them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strength to stand guard.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courage to let down your guard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strength to conquer.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courage to surrender.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strength to be certain.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courage to have doubt.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strength to fit 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courage to stand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strength to feel a friend’s pain.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courage to feel your own pain.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strength to hide your own pains.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courage to show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strength to endure abuse.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courage to stop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strength to stand alone.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courage to lean on another.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strength to love.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courage to be loved.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strength to survive.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takes courage to live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 Unknown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Tomorrow Starts Without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tomorrow starts without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I’m not there to see;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sun should rise and find your eyes,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filled with tears for me;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wish so much you wouldn’t cry,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way you did today,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thinking of the many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didn’t get to say.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know how much you love 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much as I love you,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each time that you thing of 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know that you’ll miss me too;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when tomorrow starts with out 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try to understand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an angel called my name and took me by the hand;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said my place was ready in Heaven far above,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that I’d have to leave behind al those that I dearly loved.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as I turned to walk away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tear fell from my eye,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all life I’d always thought I didn’t want to die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so much to live for,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much yet to do,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seemed almost impossible that I was leaving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thought of all the yesterdays,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good ones and the bad,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thought of all the loved we shared,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all the fun we had.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 could relive yesterday,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even for a while,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I’d kiss you and say good-bye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maybe see you smile.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then I fully realize that it could never be,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emptiness and memories,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fill the place of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when I thought of worldly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might miss come tomorrow,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though of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when I did my heart filled with sorrow.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when I walked through Heavens gates,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felt so much at home;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God looked down at me and smiled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his great golden thrown,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said: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This is eternity and all that I have promised you”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 on earth is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here starts a new,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promise no tomorrow,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today will always last,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since each days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there’s no longing for the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you have been so faithful,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trusting and so true,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there were times you did some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knew you shouldn’t do,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you have been forgiven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now at last your free.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won’t you take my hand and share my life with me?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when tomorrow starts without 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think we’re far apart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every time you think of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right here in your heart.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 Unknown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*************************************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Written with a pen sealed with kiss,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love me, answer this;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you love me do you not?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told me once but I forgot.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 believe the Lord above,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created you for me to love,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picked you from all the rest,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he knew I loved you the best.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once had a heart and it was true,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now I’ve given it to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care of it as I have done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you have two and I have none.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 go to heaven and your not there,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I’ll write your name on a golden stair.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your not there by judgement day,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I’ll know you went the other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I’ll give the angels back their wings, golden harps,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all those things.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just to prove my love to you,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I’ll go down there to be with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 Unknown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 OF AN INNOCENT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went to a party,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remembered what you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told me not to drink,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I drank soda instead.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really felt proud inside,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way you said I would.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didn’t drink and drive,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though the others said I should.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know I did the right thing,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know you are always right.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the party is finally ending,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everyone is driving out of sight.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got into my car,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knew I’d get home in one piece.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the way you raised 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responsible and sweet.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started to drive away,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as I pulled out into the road,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car didn’t see me,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hit me like a load.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lay there on the pavement,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hear the policeman say,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other guy is drunk,”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now I’m the one who will pay.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lying here dying, Mom….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wish you’d get here soon.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could this happen to me, Mom?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life just burst like a balloon.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blood all around me,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most of it is mine.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hear the medic say,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I’ll die in a short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just wanted to tell you,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swear I didn’t drink.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the others, Mom.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others didn’t think.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probably at the same party as 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only difference is, he drank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 will die.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 people drink, Mom?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can ruin your whole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feeling sharp pains 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Pains just like a knife.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guy who hit me is walking,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 don’t think it’s fair.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lying here dying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all he can do is stare.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Tell my brother not to cry, Mom.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Tell Daddy to be brave.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when I go to heaven, Mom, Put “ Daddy’s Girl” on my grave.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Someone should have told him,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to drink and drive.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only they had told him,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 still be alive.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breath is getting shorter, Mom.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becoming very scared.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don’t cry for me, Mom.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needed you,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were always there.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one last question, Mom.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I say good bye.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didn’t drink and drive,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why am I the one to die?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the end,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wish I could look you in the eye,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say the final words, Mom,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love you, and good-bye…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Tomorrow Starts Without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tomorrow starts without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I’m not there to see;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sun should rise and find your eyes,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filled with tears for me;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wish so much you wouldn’t cry,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way you did today,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thinking of the many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didn’t get to say.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know how much you love 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much as I love you,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each time that you thing of 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know that you’ll miss me too;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when tomorrow starts with out 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try to understand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an angel called my name and took me by the hand;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said my place was ready in Heaven far above,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that I’d have to leave behind al those that I dearly loved.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as I turned to walk away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tear fell from my eye,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all life I’d always thought I didn’t want to die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so much to live for,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much yet to do,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seemed almost impossible that I was leaving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thought of all the yesterdays,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good ones and the bad,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thought of all the loved we shared,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all the fun we had.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 could relive yesterday,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even for a while,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I’d kiss you and say good-bye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maybe see you smile.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then I fully realize that it could never be,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emptiness and memories,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fill the place of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when I thought of worldly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might miss come tomorrow,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though of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when I did my heart filled with sorrow.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when I walked through Heavens gates,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felt so much at home;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God looked down at me and smiled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his great golden thrown,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said: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This is eternity and all that I have promised you”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 on earth is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here starts a new,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promise no tomorrow,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today will always last,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since each days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there’s no longing for the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you have been so faithful,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trusting and so true,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there were times you did some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knew you shouldn’t do,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you have been forgiven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now at last your free.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won’t you take my hand and share my life with me?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when tomorrow starts without 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think we’re far apart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every time you think of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right here in your heart.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 Unknown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Decated to Clyde Sliger &amp; Billy Horne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*************************************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Written with a pen sealed with kiss,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love me, answer this;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you love me do you not?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told me once but I forgot.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 believe the Lord above,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created you for me to love,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picked you from all the rest,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he knew I loved you the best.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once had a heart and it was true,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now I’ve given it to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care of it as I have done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you have two and I have none.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 go to heaven and your not there,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I’ll write your name on a golden stair.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your not there by judgement day,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I’ll know you went the other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I’ll give the angels back their wings, golden harps,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all those things.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just to prove my love to you,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I’ll go down there to be with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 Unknown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Sent to Destroy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pleasure you get out watching me cry sickens me more so than you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can you stand by and watch as everything in my world crashes into the depths of burning hell?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because you are jealouse means you have to take away the one important thing in my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straight face makes me want to spit on it, knowing that i don’t and can’t know the whole truth while you stand there, a soldier sent to destroy.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did the heart of that little boy go and why did he break that taboo law that we made so long ago in the tree house, our “ safe” haven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don; t understand how you can ruin my life by standing there,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silent and still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pharse, “ if looks could kill” diffinately was made up by someone like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this your evil sinister plan? Or is it your game out to get me?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found happiness, real happiness, or at least the wonderful feeling as close to it as I have ever been, you take it away.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then stand there satisfied at the emotional disturbance you have brought forth.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 you do this to me?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wonder if its all a lie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desprate attempt to push me over the edge.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thats what this is, it sure as hell is 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cant believe anything in this world or anything else since the truth is scarce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it is out there.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Until the time I find it, though, I’ll cry as you stand there silently,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a demon from the underworld…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sent to destroy.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Dissolution of My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Dedicated to “ Goth”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blood drips down my arm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watch as it drips to the floor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where left to run,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do broken hearts belong?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world cares nothing about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all just an mirage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 can’t grasp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watch myself from outside my body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blades fast motion slices again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feed off of the pain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one human emotion I can feel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besides it I am numb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feelings are just a dream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is it a nightmare?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can’t wake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horrible hell in which onlly known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my-so-called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out to kill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look in the miror at the dying face in front of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outside, so normal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stare into the eyes of the flame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watch as it flickers soon to be blown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year older tomorrow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happiness I always wanted that looked achievable through the teen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again destroyed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like my heart, hope, and wishful notions that were the only things I held onto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watch the dissolution of my world,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desinatgrates before my very eyes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was it meant this way for me?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were my escape from the normal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you were the one who could look deeper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peared into my soul and stayed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now you’re gone and the world around me fades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forever into the shadows I fade…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 to be missed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Moonlight, shine upon my body, let your heavenly glistens kiss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my eyes are the stars and I ‘ m not as far as you think I 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me. Take me away so I can hide behind a star and hold it in it’s 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I be a pretty angel?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angel’s are beautiful, so lend a gown and I’ll earn my wings so I can find my place in the sun.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when it’s time for rain, all of us angel’s will gather around and shed a tear for every problem we’ve had.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sunlight reaches my fingertips, which dance upon my soul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heart, its paid this estacy, this unforgiving toll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blade that sheds my tears of sorrow, lays upon my bed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thoughts of you, i don’t remember why, keep occurring in my head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keep keep on dreaming of your perfect, innocent 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did I leave you in the past, begging for my disgrace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off those boots and leave them in the hallway, just before you reach my room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feelings uncover like blankets of sin, in the darkness they loom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I know why children seem to cry, when there mommies are no where near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the feeling of loosing someone that you love, and living through this fear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don’t abandon me, my angel, as I’ve left your 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don’t forget me, my angel, as I run and hide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from you, faster, from everyone that I truly love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sean, please remember me, for when we reunite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remember that I’ll always love you, as if the first day that we kissed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of that day so much, that it still feels my heart with pure bliss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take your limping soul, be brave and walk right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think of my tears, showering your pain, every time rain falls from the sky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hate the way we communicate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dont feel worthy to breath in you precence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hold my hand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wont let go because I’m falling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stand there in my doorway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have you come?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akward stages of rejection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forced to say hello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I dont care how you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Dont look into my eyes like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dont speak in that one tone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 me sleep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never felt bad when my Dad died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felt for your fish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Choke down your battery acid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only thing that keeps me from being healthy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love your nicknames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hate our song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sure you cant catch popcorn in your mouth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miss my innocence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can watch a half hour of TV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thinking of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liked my long nails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funny how they all broke when you left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go running when I’m upset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tears fall down like an oil painting in the rain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that painting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slowly dripping away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nothing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What’s One More…..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What’s one more Valentine’s alone?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more broken heart?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What’s one more painful memory?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more day apart?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What’s one more night of dreaming?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more night of tears?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What’s one more night of crying?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more lonely year?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What’s one more longing glance?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more saddened sleep?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What’s one more wishful dream?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more hope to keep?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What’s one more day without?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more day alone?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What’s one more singing sadly?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more yearning tone?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What’s one more day of hoping?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more day without you?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What’s one more day of dying?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more death over you?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Bleeding Emotions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love isn’t a dying 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survives, it thrives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grows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matter how hard you try to ignore love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always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love will never leave the heart,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when masked by hate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love can never be taken back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bleeds into those you show it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it stains there hearts forever.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Hell Here On Earth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stare at the pieces of broken glass that I walk upon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painfully it shreds the flesh but I don’t feel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I feel is hopelessness and thoughts of the mortals that pass me in the halls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everyday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is to become a different person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alone I walk with ten thousand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marching like indepent soldiers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been wounded on the battlefield of pride, love, and popularity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we are now is who we never will be again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all try to be different but we are all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zombies of horrible pasts walk out of existing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who I 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girl with no emotions and a lifeless expression on her 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compasion and feeling gone forever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was it ever there?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millions of miles I walk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my destiny and fate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hells gates are open and I have already been sucked up into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all eternity I burn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like the hell here on earth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https://assignbuster.com/poetry-essay-essay-samples-4/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Poetry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po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Poetry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essay</dc:title>
  <dc:subject>Profession;Poet</dc:subject>
  <dc:creator>AssignBuster</dc:creator>
  <cp:keywords/>
  <dc:description>I once had a heart and it was true, but now I have given it to you.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Profession;Poet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