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"https://assignbuster.com/poetry-and-universal-poem-essay/"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Poetry and universal poem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"https://assignbuster.com/essay-subjects/profession/"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Profession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Poet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Compare and Contrast ‘ First Ice’ and ‘ Manwatching’ The two poems I am going to compare and contrast are ‘ First Ice’ by Andrei Vosnesky and ‘ Manwatching’ by Georgia Garrett. The first obvious difference between the poems is that ‘ First Ice’ is written by a man and ‘ Manwatching’ is written by a woman. However, both poets seem to adopt a female persona. ‘ First Ice’ is about “ a girl” who has broken up with someone for the “ first time” by phone call. The girl was planning to go out to a party with her boyfriend and phoned him to ask him where he was. That’s when he broke up with 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a universal poem so it could happen to anyone. The poem was originally written in Russian but translated into English. We know the girl is going out somewhere nice because “ she hides a face….. tears and lipstick” and she “ wears earrings”. She is dressed up which suggests she cares enough to make a good impression. The poem ‘ Manwatching’ is about a man and woman at a party. This is a similarity between the poems, they both seem to be about parties, the difference is one is at a party and one is going to one. The woman in ‘ Manwatching’ is watching her boyfriend from across the room.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woman has ‘ come to recognise the code’ and is paranoid, she might have a reason to be paranoid because the man might have been flirting with people before. I however believe she is just paranoid for no reason. At the end of the poem the man says he is “ bored” and they leave. The similarities in the subject of the poem are both females have been hurt by a man. The difference is that in ‘ First Ice’ it is “ the first ice of human hurt” but in ‘ Manwatching’ she “ knows the scene so well” so it must have happened before and she is used to the hurt, even id she is only imagining what she sees.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tone of both poems is serious and cold. ‘ Manwatching’ has lack of trust and in ‘ First Ice’ she has lost trust in someone. In ‘ First Ice’ it’s very mysterious because the poet doesn’t completely let us know what’s going on. The tone of ‘ First Ice’ is sad because “ tears glitter on cheeks”. “ Manwatching” is more of a paranoid feel to it. ‘ First Ice’ uses repetition of cold words like “ ice” and “ alone” to emphasise the loneliness and hurt the girl is feeling. The poet uses pathetic fallacy, the coldness of the weather reflects on her feelings.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 heart is cold, like ice, with hurt. In ‘ Manwatching’ there is a lot of mystery surrounding the “ pretty stranger”. There is no proof that the man has done anything yet the woman is very jealous and paranoid of the pretty girl. ‘ First Ice’ has no rhyme scheme and is a free verse poem and so is ‘ Manwatching The vocabulary of the poems isn’t too dissimilar. They are both negative lexical sets. They both are set in the present tense. In ‘ First Ice’ “ ice” is repeated a lot to emphasise the coldness of the girls feelings and also the weather.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in first person narrative. The poet uses sibilance, “ icy”, freezes” and “ phrases”. This creates a cold feeling. In Manwatching a lot of metaphor is used such as “ eyes burn” which gives a harsher and hot atmosphere, except at the end when the woman spoke “ frostily” which makes it similar to ‘ First Ice’. The poet uses modifiers when describing the looks the girl gives the man, she has a “ possessive stare” and “ accusing eyes”. It also repeating the word “ watch” like in the title.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I read ‘ First Ice’ I felt I could sympathise with the girl because it felt like she could be my age and it could have happened to me or any of my friends. I also felt sorry for the man in ‘ Manwatching’ because I thought his girlfriend was being too paranoid and he had to put up with her jealousy. I was annoyed at the woman because she was being so paranoid and possessive and she spoke “ frostily” ‘ First Ice’ is a left aligned poem and has been divided into 5 stanzas. ‘ Manwatching’ is a continuous prose with some short lines and some enjambment lines. By Amy Spiller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https://assignbuster.com/poetry-and-universal-poem-essay/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Poetry and universal poem essay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rofession/po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Poetry and universal poem essay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 and universal poem essay</dc:title>
  <dc:subject>Profession;Poet</dc:subject>
  <dc:creator>AssignBuster</dc:creator>
  <cp:keywords/>
  <dc:description>The first obvious difference between the poems is that ' First Ice' is written by a man and ' Manwatching' is written by a woman.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Profession;Poet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