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"https://assignbuster.com/using-newton-method-of-optimization/"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Using newton method of optimization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Using Newton Method of Optimization </w:t>
        <w:br/>
        <w:t xml:space="preserve">Consider the two equations </w:t>
        <w:br/>
        <w:t xml:space="preserve">Given that the required volume V is 20m3 and side x is 4m and the cost of the vessel depends on the surface area. The problem is to minimize the surface area to reduce the cost of the vessel. </w:t>
        <w:br/>
        <w:t xml:space="preserve">Write surface area S in terms of either h or b as follows: plug the values of volume and side in the volume equation to get an equation in terms of h and b and make h the subject. The resulting equation is . Insert the value of x and substitute for h in the surface area equation to obtain. Note that it is easier to substitute for h than b in the surface area equation. The surface area equation can also be written as. </w:t>
        <w:br/>
        <w:t xml:space="preserve">To optimize S, differentiate it with respect to b to get. Again differentiate it to obtain. The Newton direction is </w:t>
        <w:br/>
        <w:t xml:space="preserve"> </w:t>
        <w:br/>
        <w:t xml:space="preserve">Let, then. </w:t>
        <w:br/>
        <w:t xml:space="preserve"> </w:t>
        <w:br/>
        <w:t xml:space="preserve">The iterations continue for resulting values of b until d equals zero. When the difference d gets to zero, all iterations ensuing it yield a constant value of b. The constant is the optimal solution. Denoting the subscript of b by k, the table below shows the iterations. The constant value of b has been obtained after three iterations. </w:t>
        <w:br/>
        <w:t xml:space="preserve">Table 1 </w:t>
        <w:br/>
        <w:t xml:space="preserve">k </w:t>
        <w:br/>
        <w:t xml:space="preserve">bk </w:t>
        <w:br/>
        <w:t xml:space="preserve">0 </w:t>
        <w:br/>
        <w:t xml:space="preserve">1 </w:t>
        <w:br/>
        <w:t xml:space="preserve">1 </w:t>
        <w:br/>
        <w:t xml:space="preserve">1. 777971 </w:t>
        <w:br/>
        <w:t xml:space="preserve">2 </w:t>
        <w:br/>
        <w:t xml:space="preserve">1. 78881 </w:t>
        <w:br/>
        <w:t xml:space="preserve">3 </w:t>
        <w:br/>
        <w:t xml:space="preserve">1. 788854 </w:t>
        <w:br/>
        <w:t xml:space="preserve">4 </w:t>
        <w:br/>
        <w:t xml:space="preserve">1. 788854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https://assignbuster.com/using-newton-method-of-optimization/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Using newton method of optimization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Using newton method of optimization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newton method of optimization</dc:title>
  <dc:subject>Science;Mathematics</dc:subject>
  <dc:creator>AssignBuster</dc:creator>
  <cp:keywords/>
  <dc:description>The problem is to minimize the surface area to reduce the cost of the vessel.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