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"https://assignbuster.com/emotional-intelligence-essay-samples-7/"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Emotional intelligence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Artificial Intelligence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" Emotional Intelligence is a way of recognizing, understanding, and choosing how we think, feel, and act. It shapes our interactions with others and our understanding of ourselves. It defines how and what we learn; it allows us to set priorities; it determines the majority of our daily actions. Research suggests it is responsible for as much as 80% of the " success" in our lives. " al. , Handle With Care: Emotional Intelligence Activity Book --Freedman et Emotional Intelligence (El) refers to the ability to perceive, control and evaluate emotions. Approaches: Self-awareness -Knowing our own emotions : - feelings, values and goals etc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Self-management ; Managing our own emotions:- Managing your time-energy-work, Avoid unwanted addictive behavior, Mood management, dealing with stress, emotion etc Self-motivation - Motivating ourselves :-taking initiative, inspiriting others, creative, persistent and commitment Social awareness (empathy)- Recognizing other's emotions :-active listening, understanding others point of view, reading non-verbal cues Social skills - Handling relationships :-Maintain close relationships, Motivating others, Leading others, Developing others, Confronting others, Collaborating with others Elements: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Emotion perception : identify one's own emotional experiences, emotional experiences of others, and value attributed to objects Emotional assimilation : know how to use emotion to help shape Judgment and behavior. Hence emotion Influencing information processing Emotion understanding: rich emotion knowledge base such as cause, bodily sensation, expressive modes and how the emotion functions Inter personally Emotion regulation : monitor and manage emotion In self and others to produce the desired out come In a given situation IQ Is mostly determined by genetics and so It can not be changed drastically.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CEQ Is mostly learned and people can be trained. Emotional Intelligence By Haplology Emotional intelligence (E') refers to the ability to perceive, control and evaluate Self-management -Managing our own emotions:- Managing your time-energy-work, influencing information processing Emotion understanding: rich emotion emotion functions inter personally Emotion regulation : monitor and manage emotion in self and others to produce the desired out come in a given situation IQ is mostly determined by genetics and so it can not be changed drastically. But CEQ is mostly learned and people can be trained.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https://assignbuster.com/emotional-intelligence-essay-samples-7/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Emotional intelligence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artificial-intellig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Emotional intelligence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intelligence</dc:title>
  <dc:subject>Technology;Artificial Intelligence</dc:subject>
  <dc:creator>AssignBuster</dc:creator>
  <cp:keywords/>
  <dc:description>Emotional Intelligence By Haplology Emotional intelligence refers to the ability to perceive, control and evaluate Self-management -Managing our own 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Technology;Artificial Intelligence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