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"https://assignbuster.com/letter-to-a-loved-one-essay-examples/"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Letter to a loved one essay examples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"https://assignbuster.com/essay-subjects/environment/"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Environment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Earth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It is with sublime serenity that I am writing to you with mixed emotions. I have always been expressive of my unconditional love to you and if it is God’s will, I would have desired to spend a considerable length of time with you. However, life works in mysterious ways. You and I have been apprised that my time on earth is fleeting and I am hereby expressing my last words to bid you goodbye. </w:t>
        <w:br/>
        <w:t xml:space="preserve">First of all, I affirm that my life has changed considerably for the better when I met you. Life before you was empty. Despite my meager accomplishments, I feel that there is a void and I longed to find a partner who would share my interests and passions in life. When you came, I prayed to God to show me the sign if you are the one I was searching for. The happiness and sense of completeness that only you have given me confirmed that you had been the soul mate I fervently desired. You had been my joy, my support, my never ending love. </w:t>
        <w:br/>
        <w:t xml:space="preserve">Secondly, it is with deepest sorrow that I have to leave you temporarily as I have to transcend beyond life on earth. We both are firm believers that there is eternal life and I would await for your coming. Please do not remain sad and lonely. Remember that even when my physical body is not with you, I would always remain vigilant. Rest assured that my prayers, in union with the other souls, would be for your productive and safe journey through life. </w:t>
      </w:r>
    </w:p>
    <w:p>
      <w:pPr>
        <w:pStyle w:val="Heading2"/>
        <w:bidi w:val="0"/>
        <w:jc w:val="start"/>
        <w:rPr/>
      </w:pPr>
      <w:r>
        <w:rPr/>
        <w:t xml:space="preserve">Let this letter be your remembrance of me and my commitment to our love. Though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shared just a limited time on earth, I assure you that these were the very best moments of my life. This is just a momentary goodbye. I bid you then, till we meet again. </w:t>
        <w:br/>
        <w:t xml:space="preserve">Sincerely yours,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https://assignbuster.com/letter-to-a-loved-one-essay-examples/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Letter to a loved one essay examples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vironment/eart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Letter to a loved one essay examples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a loved one essay examples</dc:title>
  <dc:subject>Environment;Earth</dc:subject>
  <dc:creator>AssignBuster</dc:creator>
  <cp:keywords/>
  <dc:description>You and I have been apprised that my time on earth is fleeting and I am hereby expressing my last words to bid you goodbye.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Environment;Earth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