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"https://assignbuster.com/introduction-of-hospitality-industry/"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Introduction of hospitality industry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Hospital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During thetechnologyimproving, the world is becoming much smaller and more and more integrated; people are more willing and able to pay more time andmoneyon travel and leisure. “ According the World Tourism Organization, international tourism is expected to grow at an average of 4. 1 percent though 2020, ending with a total of 1. 6 billion tourists traveling worldwide. ” [1] Therefore there are a lot of opportunities for the hospitality industry to improve. </w:t>
      </w:r>
    </w:p>
    <w:p>
      <w:pPr>
        <w:pStyle w:val="TextBody"/>
        <w:bidi w:val="0"/>
        <w:jc w:val="both"/>
        <w:rPr/>
      </w:pPr>
      <w:r>
        <w:rPr/>
        <w:t xml:space="preserve">In these years, the hospitality industry had a huge improvement, and many top companies are looking for the new marketing in the emerging economies, such as Carlson, Hyatt, and Hilton. “ Our Ambition 2015 strategy entails growing our hotel portfolio by at least 50 percent to reach over 1, 500 hotels in operation by 2015. ”[2] However, we are still facing many problems and difficulties in the different hotels, such as Human Resources management, guest satisfactions andfoodsafety. </w:t>
      </w:r>
    </w:p>
    <w:p>
      <w:pPr>
        <w:pStyle w:val="TextBody"/>
        <w:bidi w:val="0"/>
        <w:jc w:val="both"/>
        <w:rPr/>
      </w:pPr>
      <w:r>
        <w:rPr/>
        <w:t xml:space="preserve">In this project, I am going to analysis the problem in the hotel and find the solutions for the problem which are based on theacademic, then give the SWOT of my topic. I did myinternshipin Radisson Blu in China; position was F&amp;B cross training, so my problem is based on my own real experiences. My problem is the lack of employees of the F&amp;B Department. The solutions will link to the Human Resources, on the management skill side, that should be team work, time managementandmotivation. </w:t>
      </w:r>
    </w:p>
    <w:p>
      <w:pPr>
        <w:pStyle w:val="TextBody"/>
        <w:bidi w:val="0"/>
        <w:jc w:val="both"/>
        <w:rPr/>
      </w:pPr>
      <w:r>
        <w:rPr/>
        <w:t xml:space="preserve">From the project, we will know the working process of the F&amp;B Department, the guest’s satisfactions and how to motivate the employee and let them do the contributions to the hotel. Lack of employees is a general problem for the hotels, so the limit for the research is hard to find the special theory or method to solve the problem. Analysis the Problem: Hospitality is a huge industry. It is a high-growth projected for the global hotel industry.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Estimated 112, 000, 000 employees in the worldwide hospitality industry and this number will only grow. [3] In this situation, every hotel needs a big group of employees; therefore, the lack of employees is a general problem in the industry. Under the background of my experiences, in China, there are not a lot of people willing to join this industry. For the first reason, the wages are not really high. Secondly, cost a long period of time to get a good position. Thirdly, only a few of people did the rofessionaleducationon the hospitality. In my hotel, lack of employees is a main problem, especially for the F&amp;B Department. That causes we cannot make the guests 100% satisfaction, because nobody put the services into the details. Also, the division of labor is not clear also is the consequence. For example, one employee does the lobby bar work; in the meantime she also is a hostess. That means, if the guests are coming together, she is not going to take care both of them. That is a loophole in the work. SWOT Strengths | Weaknesses | | Employees have higher wages because there is a shortage in the | No detail, unique or particular services | | industry | No professional employees so no professional services | | Goodenvironmentto work | | | Opportunities | | | More jobs are offering | | | Many new companies and stages in the market | | Solution: The F&amp;B should notice the HR to hire more employees and part- timers. For the employees, the HR and the F&amp;B should work together, use the professional standard to do the particular training which is based on the weaknesses of the [1] American Hotel and Lodging Association [2] Carlson official website [3] International Labor Organization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https://assignbuster.com/introduction-of-hospitality-industry/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Introduction of hospitality industry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hospit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Introduction of hospitality industry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of hospitality industry</dc:title>
  <dc:subject>Health &amp; Medicine;Hospital</dc:subject>
  <dc:creator>AssignBuster</dc:creator>
  <cp:keywords/>
  <dc:description>Lack of employees is a general problem for the hotels, so the limit for the research is hard to find the special theory or method to solve the problem...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Medicine;Hospital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