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"https://assignbuster.com/lajwanti-and-a-girls-plea-essay/"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Lajwanti and a girls plea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Emotions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‘ </w:t>
      </w:r>
      <w:r>
        <w:rPr/>
        <w:t xml:space="preserve">Lajwanti’ the title itself, is meant to depict women as weak, fragile and brittle’. They are not expected to revolt or defend a just cause, like gender equality, in any manner. In ‘ A girl’s plea’, the girl describes that her father sees her as ‘ A meek, dumb, shy, submissive, frail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’ </w:t>
      </w:r>
      <w:r>
        <w:rPr/>
        <w:t xml:space="preserve">She is made to ‘ eat humble pie and drink sheer humiliation’ indicating that oppression was her food and drink. The torture was inevitable and on a daily basis. In sharp contrast to ‘ Lajwanti’, the girl attempts to revolt back to her father using the pen as her weapon. However, she also confesses ‘ even in words I can’t fight down the fear of being a girl’. The two women are fearful to open up their hearts and truly express their feelings and emotions. The girl reading about, ‘ Judith, Raziya Sultan, Laxmi Bai and Helen Keller’, tries to follow their example. However, she is anguished as she cries, ‘ I want to speak but my voice chokes’ and ‘ As I decide to turn over a new leaf, You trespass on my little heart. ’ Both protagonists wish to be treated as humans with feelings and emotions rather than as objects that are fragile and can break down any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girl pleads with her father indicating desperation as she says, ‘ Let this little girl live, Let her LIVE’. There is no emotional bonding between Lajwanti and Sunder Lal and the girl and her father. ‘ May I call you dear? ’ and ‘ I am afraid to call myself your daughter’ comes as a stark contrast to what fathers usually are – loving, caring and gently leading the family. There is coldness and a lack of love in crucial relationships such as husband-wife and father-daughter. POEM: A GIRL’S PLEA – Shamshad Perveen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https://assignbuster.com/lajwanti-and-a-girls-plea-essay/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Lajwanti and a girls plea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emo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Lajwanti and a girls plea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Lajwanti and a girls plea essay</dc:title>
  <dc:subject>Life;Emotions</dc:subject>
  <dc:creator>AssignBuster</dc:creator>
  <cp:keywords/>
  <dc:description>In ' A girl's plea', the girl describes that her father sees her as ' A meek, dumb, shy, submissive, frail woman.' She is made to ' eat humble pie and...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Life;Emotions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