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"https://assignbuster.com/parallel-and-perpendicular-essay/"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Parallel and perpendicular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Adolescence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One line is parallel to another if the two have the same slope, thus they don’t intersect (Young, 2010). Therefore, to find a line parallel to a given line, it is firstly necessary to establish that the lines have the same slope. The slope value helps to construct a general equation of the lines parallel to the given one. For y=-2x+4 with the slope equal to -2, all parallel lines have the form y=-2x+b, where b is the y-intercept of the equation (the line intercepts y-axis b units away from the origin). Since the line sought passes through a point represented by the ordered pair (8,-1), in the second step we plug in the entries of the ordered pair into the equation: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-1=-2*8+b, hence b= 15. Therefore the equation of the line parallel to y=-2x+4 and passing through the point (8,-1) in the slope-intercept form is y1=-2x+15.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line is perpendicular to another one only if their slopes are negative reciprocals (McKeague, 2011). Therefore, if the slope of the given line y=-4x-5 is -4, then the slope of the lines perpendicular to it is ¼ . Since the line evaluated passes through the point represented by the ordered pair (0,-1), which is the y-intercept, in the second step it is possible to plug in the values of the point into the general equation of the lines perpendicular to y=-4x-5: -1=-2*0 + b, hence b =-1. Therefore the equation of the line perpendicular to y=-4x-5 in the slope-intercept form is y1 = (¼)x-1.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McKeague, C. P. (2011). Elementary algebra. Mason, OH: Cengage Learning.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Young, C. Y. (2010). Precalculus. Hoboken, NJ: John Wiley &amp; Sons.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https://assignbuster.com/parallel-and-perpendicular-essay/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Parallel and perpendicular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adolesc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Parallel and perpendicular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and perpendicular essay</dc:title>
  <dc:subject>Life;Adolescence</dc:subject>
  <dc:creator>AssignBuster</dc:creator>
  <cp:keywords/>
  <dc:description>Therefore the equation of the line perpendicular to y=-4x-5 in the slope-intercept form is y1 = x-1.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Life;Adolescence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