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"https://assignbuster.com/analysis-of-abraham-lincolns-house-divided-speech/"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Analysis of abraham lincoln’s house divided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"https://assignbuster.com/essay-subjects/politics/"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Politics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President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House Divided speech took place on June 16, 1858 in Springfield, Illinois. It was recited by Abraham Lincoln as he accepted the Republican Party nomination as a representative of the United States Senate. The primary issue throughout the course of this speech was the heavily controversial issue of slavery. In 1854, the Kansas-Nebraska Act was passed; this act allowed citizens of new territories would decide whether or not they should have slavery, which could also be defined as “ popular sovereignty. ” This caused great opposition throughout the country and later led to the founding of the Republican Party.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Lincoln’s perspective on slavery was that it should stay in the Southern states only, where it would either not spread or die out, but the Kansas-Nebraska Act made the anti-slavery adherents enraged. To make matters worse, a new debate was added in 1857 – the Dred Scott case, which ruled that the Congress couldn’t prevent slavery from new territories. As agitation continued to stir, Abraham Lincoln – as mentioned above – delivered his House Divided speech to establish his beliefs toward slavery and to differentiate himself from Stephen Douglas and the rest of the seemingly corrupt governmental judgments and transactions. A House divided against itself cannot stand.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 warned that the nation could not survive being half-slave and half-free; he believes that it can only be one or the other, and makes a bold statement that he expects the division will eventually cease. He then impressed upon a theory of pro-slavery forces wanting to spread bondage across the land and indicted popular sovereignty as a terrible guarantee of slavery’s endurance in the country’s free regions and, eventually, the entire 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these laws were made by different men, Lincoln claimed that the results fitted perfectly to create a policy to endorse the expansion of slavery – a policy that the Republicans would fight. Following this speech, the table was set for a series of heavy debates between Lincoln and Douglas. Lincoln’s “ House Divided” Speech against Douglas cemented his name in the national mind and paved the way for his successful run for president, which was the premonition of a monumental and dangerousCivil Warbetween those going against slavery and those who endorsed 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https://assignbuster.com/analysis-of-abraham-lincolns-house-divided-speech/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Analysis of abraham lincoln’s house divi...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presi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Analysis of abraham lincoln’s house divided speech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abraham lincoln’s house divided speech</dc:title>
  <dc:subject>Politics;President</dc:subject>
  <dc:creator>AssignBuster</dc:creator>
  <cp:keywords/>
  <dc:description>Following this speech, the table was set for a series of heavy debates between Lincoln and Douglas.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Politics;President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