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"https://assignbuster.com/30-questions-for-survey-on-the-campaign-research-paper-samples/"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30+ questions for survey on the campaign research paper samples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Sustainability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Have you ever heard of the department of sustainability? </w:t>
        <w:br/>
        <w:t xml:space="preserve">- Are you a member of the department of sustainability? </w:t>
        <w:br/>
        <w:t xml:space="preserve">- Did you find out about the department on your first day on campus? </w:t>
        <w:br/>
        <w:t xml:space="preserve">- If the answer is no in no. 3 how have you come to know about it? </w:t>
        <w:br/>
        <w:t xml:space="preserve">- Do you know any activities carried out in the above department? </w:t>
        <w:br/>
        <w:t xml:space="preserve">- Which activities do you participate in? </w:t>
        <w:br/>
        <w:t xml:space="preserve">- Have you referred any of your friends to the department? </w:t>
        <w:br/>
        <w:t xml:space="preserve">- How frequently do you attend meetings? </w:t>
        <w:br/>
        <w:t xml:space="preserve">- Do you find them helpful? </w:t>
        <w:br/>
        <w:t xml:space="preserve">- Would you suggest improvements towards the department? </w:t>
        <w:br/>
        <w:t xml:space="preserve">- What? Suggestions would you make regarding campus outreach opportunities? </w:t>
        <w:br/>
        <w:t xml:space="preserve">- Was the issue addressed to your satisfaction? </w:t>
        <w:br/>
        <w:t xml:space="preserve">- How long did you wait for your suggestion to be implemented? </w:t>
        <w:br/>
        <w:t xml:space="preserve">- How would you rate the staff in that department on a scale of 1to 10? </w:t>
        <w:br/>
        <w:t xml:space="preserve">- Where the materials provided to you useful when you joined? </w:t>
        <w:br/>
        <w:t xml:space="preserve">- Does the semester schedule, go hand in hand with the time set? </w:t>
        <w:br/>
        <w:t xml:space="preserve">- Through this initiative, has your communication skills grown? </w:t>
        <w:br/>
        <w:t xml:space="preserve">- How do you find volunteer work? </w:t>
        <w:br/>
        <w:t xml:space="preserve">- If it were up to you, would you rather you get extra credit for this extra-curricular activity? </w:t>
        <w:br/>
        <w:t xml:space="preserve">- Have you visited our social media site? </w:t>
        <w:br/>
        <w:t xml:space="preserve">- Do you have any ideas on how we can attract traffic to our site? </w:t>
        <w:br/>
        <w:t xml:space="preserve">- For the longest time you have been a member have you seen the positive impact you have made environmentally, agriculturally and in general life? </w:t>
        <w:br/>
        <w:t xml:space="preserve">- How have outreach activities influenced your life and those around you. Please elaborate using examples of past experiences? </w:t>
        <w:br/>
        <w:t xml:space="preserve">- If you were given a choice to change or remain in the 3 groups we have that is agriculture, environmental and life quality would you move? </w:t>
        <w:br/>
        <w:t xml:space="preserve">- Should we have writing contests to generate content for sharing? </w:t>
        <w:br/>
        <w:t xml:space="preserve">- What are the department’s strengths, weaknesses, opportunities and threats as a whole? </w:t>
        <w:br/>
        <w:t xml:space="preserve">- Would you say that our content is rather ‘ stale’? </w:t>
        <w:br/>
        <w:t xml:space="preserve">- How can we engage students in social media activities? </w:t>
        <w:br/>
        <w:t xml:space="preserve">- Would you be interested in developing content for your group? </w:t>
        <w:br/>
        <w:t xml:space="preserve">- Are the leaders in your group pro-active? </w:t>
        <w:br/>
        <w:t xml:space="preserve">- Should there be an increase in campus outreach activities? </w:t>
        <w:br/>
        <w:t xml:space="preserve">- How would you rate campus outreach activities? </w:t>
        <w:br/>
        <w:t xml:space="preserve">- What can you say is unique with our department compared to others? </w:t>
        <w:br/>
        <w:t xml:space="preserve">- Apart from group work have you attempted any of the activities you have participated in on a personal level? </w:t>
        <w:br/>
        <w:t xml:space="preserve">- How long should content stay on the site before it is replaced? </w:t>
        <w:br/>
        <w:t xml:space="preserve">- When you are done with your studies will you still continue with what you have learned from us? </w:t>
        <w:br/>
        <w:t xml:space="preserve">- What is your most memorable experience? </w:t>
        <w:br/>
        <w:t xml:space="preserve">- Why did it stick with you even after it passed? </w:t>
        <w:br/>
        <w:t xml:space="preserve">- What are good at in respect to (outreach activities, content making or social media) your group that you can say you do better than the others? </w:t>
        <w:br/>
        <w:t xml:space="preserve">- Have you learned anything new that you did not have knowledge of before? </w:t>
        <w:br/>
        <w:t xml:space="preserve">- Who is your role model within the department and why did you choose this individual? </w:t>
        <w:br/>
        <w:t xml:space="preserve">- If you were to decide on the direction of the department, what trajectory would you set for us. Rather, what direction would you have us take?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https://assignbuster.com/30-questions-for-survey-on-the-campaign-research-paper-samples/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30+ questions for survey on the campaign...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sustain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30+ questions for survey on the campaign research paper samples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30+ questions for survey on the campaign research paper samples</dc:title>
  <dc:subject>Education;Sustainability</dc:subject>
  <dc:creator>AssignBuster</dc:creator>
  <cp:keywords/>
  <dc:description>Suggestions would you make regarding campus outreach opportunities?- Was the issue addressed to your satisfaction?- How long did you wait for your sug...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Education;Sustainability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