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"https://assignbuster.com/questionnaire-on-consumers-attitudes-towards-online-shopping-essay-sample/"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﻿questionnaire on consumers attitudes towards online shopping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Shopping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Part A (1). (Respondents are requested to answer the following questions with answers from strongly agree to strongly disagree on a Likert five-point scale) </w:t>
        <w:br/>
        <w:t xml:space="preserve">1. Strongly Disagree </w:t>
        <w:br/>
        <w:t xml:space="preserve">2. Disagree </w:t>
        <w:br/>
        <w:t xml:space="preserve">3. Neither Agree or Disagree </w:t>
        <w:br/>
        <w:t xml:space="preserve">4. Agree </w:t>
        <w:br/>
        <w:t xml:space="preserve">5. Strongly Agree.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Strongly agree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 </w:t>
        <w:br/>
        <w:t xml:space="preserve">uncertain/ not applicable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Disagree </w:t>
        <w:br/>
        <w:t xml:space="preserve">Strongly disagree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 get on time delivery by shopping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Detail information is available while shopping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I can buy the products anytime 24 hours a day while shopping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It is easy to choose and make comparison with other products while shopping online.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The website design helps me in searching the products easily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While shopping online, I prefer to purchase from a website that provides safety and ease of navigation and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The website layout helps me in searching and selecting the right product while shopping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I believe that familiarity with the website before making actual purchase reduce the risk of shopping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I prefer to buy from website that provides me with quality of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Online shopping takes less time to purchase.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I feel safe and secure while shopping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Online Shopping protects my security.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I like to shop online from a trustworthy website.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A (2). </w:t>
        <w:br/>
        <w:t xml:space="preserve">Additional Comments (In below box you can put some additional comments that influence you while you shop online)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B. Respondents are requested to encircle the letter that best suits them in order to in order to complete required questions. 1. Gender </w:t>
        <w:br/>
        <w:t xml:space="preserve">a) Male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Female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15-20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20-25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25-30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30-40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Above 40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Income in Dollars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Below 500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Between 500-800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800-1000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1000-1200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1200-1500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f) Above 1500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High School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Bachelors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Masters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PhD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https://assignbuster.com/questionnaire-on-consumers-attitudes-towards-online-shopping-essay-sample/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﻿questionnaire on consumers attitudes to...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shopp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﻿questionnaire on consumers attitudes towards online shopping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﻿questionnaire on consumers attitudes towards online shopping essay sample</dc:title>
  <dc:subject>Sociology;Shopping</dc:subject>
  <dc:creator>AssignBuster</dc:creator>
  <cp:keywords/>
  <dc:description>While shopping online, I prefer to purchase from a website that provides safety and ease of navigation and order 7.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Sociology;Shopping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