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"https://assignbuster.com/exercise-10-acid-base-balance/"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10: acid base 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Heading2"/>
        <w:bidi w:val="0"/>
        <w:spacing w:before="200" w:after="120"/>
        <w:jc w:val="start"/>
        <w:rPr/>
      </w:pPr>
      <w:r>
        <w:rPr/>
        <w:t xml:space="preserve">Student instructions: </w:t>
      </w:r>
    </w:p>
    <w:p>
      <w:pPr>
        <w:pStyle w:val="TextBody"/>
        <w:bidi w:val="0"/>
        <w:spacing w:before="0" w:after="283"/>
        <w:jc w:val="start"/>
        <w:rPr/>
      </w:pPr>
      <w:r>
        <w:rPr/>
        <w:t xml:space="preserve">Follow the step-by-step instructions for this exercise found in your lab manual and record your answers in the spaces below. Submit this completed document by the assignment due date found in the Syllabus. Rename this document to include your first and last name prior to submitting, e. g. </w:t>
      </w:r>
    </w:p>
    <w:p>
      <w:pPr>
        <w:pStyle w:val="TextBody"/>
        <w:bidi w:val="0"/>
        <w:spacing w:before="0" w:after="283"/>
        <w:jc w:val="start"/>
        <w:rPr/>
      </w:pPr>
      <w:r>
        <w:rPr/>
        <w:t xml:space="preserve">Exercise 10_JohnSmith. oc. Please make sure that your answers are typed in RED. (You may delete these instructions before submission. ) Grading: True/False, Multiple-Choice, and Fill-in-the-blank type questions will be worth 1 point each whereas Short-answer type questions will be worth 2 points each. This lab will be worth a total of 45 points but will be converted to a percentage grade when registered in your “ Gradebook”. </w:t>
      </w:r>
    </w:p>
    <w:p>
      <w:pPr>
        <w:pStyle w:val="TextBody"/>
        <w:bidi w:val="0"/>
        <w:spacing w:before="0" w:after="283"/>
        <w:jc w:val="start"/>
        <w:rPr/>
      </w:pPr>
      <w:r>
        <w:rPr/>
        <w:t xml:space="preserve">ACTIVITY </w:t>
      </w:r>
    </w:p>
    <w:p>
      <w:pPr>
        <w:pStyle w:val="TextBody"/>
        <w:bidi w:val="0"/>
        <w:spacing w:before="0" w:after="283"/>
        <w:jc w:val="start"/>
        <w:rPr/>
      </w:pPr>
      <w:r>
        <w:rPr/>
        <w:t xml:space="preserve">1: Hyperventilation and Answers </w:t>
      </w:r>
    </w:p>
    <w:p>
      <w:pPr>
        <w:pStyle w:val="TextBody"/>
        <w:bidi w:val="0"/>
        <w:spacing w:before="0" w:after="283"/>
        <w:jc w:val="start"/>
        <w:rPr/>
      </w:pPr>
      <w:r>
        <w:rPr/>
        <w:t xml:space="preserve">A substance that dissolves in water to release hydrogen (H+) ions is a(n) _______. (Acid) </w:t>
      </w:r>
    </w:p>
    <w:p>
      <w:pPr>
        <w:pStyle w:val="TextBody"/>
        <w:bidi w:val="0"/>
        <w:spacing w:before="0" w:after="283"/>
        <w:jc w:val="start"/>
        <w:rPr/>
      </w:pPr>
      <w:r>
        <w:rPr/>
        <w:t xml:space="preserve">Which of the following is not a regulatory mechanism for acid/base balance in the body? D – Digestive System </w:t>
      </w:r>
    </w:p>
    <w:p>
      <w:pPr>
        <w:pStyle w:val="TextBody"/>
        <w:numPr>
          <w:ilvl w:val="0"/>
          <w:numId w:val="1"/>
        </w:numPr>
        <w:tabs>
          <w:tab w:val="clear" w:pos="1134"/>
          <w:tab w:val="left" w:pos="709" w:leader="none"/>
        </w:tabs>
        <w:bidi w:val="0"/>
        <w:spacing w:before="0" w:after="0"/>
        <w:ind w:start="709" w:hanging="283"/>
        <w:jc w:val="start"/>
        <w:rPr/>
      </w:pPr>
      <w:r>
        <w:rPr/>
        <w:t xml:space="preserve">the kidneys </w:t>
      </w:r>
    </w:p>
    <w:p>
      <w:pPr>
        <w:pStyle w:val="TextBody"/>
        <w:numPr>
          <w:ilvl w:val="0"/>
          <w:numId w:val="1"/>
        </w:numPr>
        <w:tabs>
          <w:tab w:val="clear" w:pos="1134"/>
          <w:tab w:val="left" w:pos="709" w:leader="none"/>
        </w:tabs>
        <w:bidi w:val="0"/>
        <w:spacing w:before="0" w:after="0"/>
        <w:ind w:start="709" w:hanging="283"/>
        <w:jc w:val="start"/>
        <w:rPr/>
      </w:pPr>
      <w:r>
        <w:rPr/>
        <w:t xml:space="preserve">the respiratory system </w:t>
      </w:r>
    </w:p>
    <w:p>
      <w:pPr>
        <w:pStyle w:val="TextBody"/>
        <w:numPr>
          <w:ilvl w:val="0"/>
          <w:numId w:val="1"/>
        </w:numPr>
        <w:tabs>
          <w:tab w:val="clear" w:pos="1134"/>
          <w:tab w:val="left" w:pos="709" w:leader="none"/>
        </w:tabs>
        <w:bidi w:val="0"/>
        <w:spacing w:before="0" w:after="0"/>
        <w:ind w:start="709" w:hanging="283"/>
        <w:jc w:val="start"/>
        <w:rPr/>
      </w:pPr>
      <w:r>
        <w:rPr/>
        <w:t xml:space="preserve">protein buffers </w:t>
      </w:r>
    </w:p>
    <w:p>
      <w:pPr>
        <w:pStyle w:val="TextBody"/>
        <w:numPr>
          <w:ilvl w:val="0"/>
          <w:numId w:val="1"/>
        </w:numPr>
        <w:tabs>
          <w:tab w:val="clear" w:pos="1134"/>
          <w:tab w:val="left" w:pos="709" w:leader="none"/>
        </w:tabs>
        <w:bidi w:val="0"/>
        <w:ind w:start="709" w:hanging="283"/>
        <w:jc w:val="start"/>
        <w:rPr/>
      </w:pPr>
      <w:r>
        <w:rPr/>
        <w:t xml:space="preserve">the digestive system </w:t>
      </w:r>
    </w:p>
    <w:p>
      <w:pPr>
        <w:pStyle w:val="TextBody"/>
        <w:bidi w:val="0"/>
        <w:jc w:val="start"/>
        <w:rPr/>
      </w:pPr>
      <w:r>
        <w:rPr/>
        <w:t xml:space="preserve">The maximum pH measured during hyperventilation was _______. (7. 58 ) </w:t>
      </w:r>
    </w:p>
    <w:p>
      <w:pPr>
        <w:pStyle w:val="TextBody"/>
        <w:bidi w:val="0"/>
        <w:spacing w:before="0" w:after="283"/>
        <w:jc w:val="start"/>
        <w:rPr/>
      </w:pPr>
      <w:r>
        <w:rPr/>
        <w:t xml:space="preserve">The tidal volume (TV) when breathing at rest was about _____ ml. The TV with hyperventilation was (3 ) about _____ ml. </w:t>
      </w:r>
    </w:p>
    <w:p>
      <w:pPr>
        <w:pStyle w:val="TextBody"/>
        <w:bidi w:val="0"/>
        <w:spacing w:before="0" w:after="283"/>
        <w:jc w:val="start"/>
        <w:rPr/>
      </w:pPr>
      <w:r>
        <w:rPr/>
        <w:t xml:space="preserve">Describe the normal ranges for pH and PCO2 in the blood. </w:t>
      </w:r>
    </w:p>
    <w:p>
      <w:pPr>
        <w:pStyle w:val="TextBody"/>
        <w:numPr>
          <w:ilvl w:val="0"/>
          <w:numId w:val="2"/>
        </w:numPr>
        <w:tabs>
          <w:tab w:val="clear" w:pos="1134"/>
          <w:tab w:val="left" w:pos="709" w:leader="none"/>
        </w:tabs>
        <w:bidi w:val="0"/>
        <w:spacing w:before="0" w:after="0"/>
        <w:ind w:start="709" w:hanging="283"/>
        <w:jc w:val="start"/>
        <w:rPr/>
      </w:pPr>
      <w:r>
        <w:rPr/>
        <w:t xml:space="preserve">Min Pco2 – 40 Max Pco2 – 40 </w:t>
      </w:r>
    </w:p>
    <w:p>
      <w:pPr>
        <w:pStyle w:val="TextBody"/>
        <w:numPr>
          <w:ilvl w:val="0"/>
          <w:numId w:val="2"/>
        </w:numPr>
        <w:tabs>
          <w:tab w:val="clear" w:pos="1134"/>
          <w:tab w:val="left" w:pos="709" w:leader="none"/>
        </w:tabs>
        <w:bidi w:val="0"/>
        <w:ind w:start="709" w:hanging="283"/>
        <w:jc w:val="start"/>
        <w:rPr/>
      </w:pPr>
      <w:r>
        <w:rPr/>
        <w:t xml:space="preserve">Min pH – 7. 41 Max pH – 7. 41 </w:t>
      </w:r>
    </w:p>
    <w:p>
      <w:pPr>
        <w:pStyle w:val="TextBody"/>
        <w:bidi w:val="0"/>
        <w:jc w:val="start"/>
        <w:rPr/>
      </w:pPr>
      <w:r>
        <w:rPr/>
        <w:t xml:space="preserve">Describe what happened to the pH and the carbon dioxide in the blood with hyperventilation. </w:t>
      </w:r>
    </w:p>
    <w:p>
      <w:pPr>
        <w:pStyle w:val="TextBody"/>
        <w:numPr>
          <w:ilvl w:val="0"/>
          <w:numId w:val="3"/>
        </w:numPr>
        <w:tabs>
          <w:tab w:val="clear" w:pos="1134"/>
          <w:tab w:val="left" w:pos="709" w:leader="none"/>
        </w:tabs>
        <w:bidi w:val="0"/>
        <w:spacing w:before="0" w:after="0"/>
        <w:ind w:start="709" w:hanging="283"/>
        <w:jc w:val="start"/>
        <w:rPr/>
      </w:pPr>
      <w:r>
        <w:rPr/>
        <w:t xml:space="preserve">Min Pco2 lowered to 25. 94 (well below normal) </w:t>
      </w:r>
    </w:p>
    <w:p>
      <w:pPr>
        <w:pStyle w:val="TextBody"/>
        <w:numPr>
          <w:ilvl w:val="0"/>
          <w:numId w:val="3"/>
        </w:numPr>
        <w:tabs>
          <w:tab w:val="clear" w:pos="1134"/>
          <w:tab w:val="left" w:pos="709" w:leader="none"/>
        </w:tabs>
        <w:bidi w:val="0"/>
        <w:ind w:start="709" w:hanging="283"/>
        <w:jc w:val="start"/>
        <w:rPr/>
      </w:pPr>
      <w:r>
        <w:rPr/>
        <w:t xml:space="preserve">Min pH stayed around normal at 7. </w:t>
      </w:r>
    </w:p>
    <w:p>
      <w:pPr>
        <w:pStyle w:val="TextBody"/>
        <w:bidi w:val="0"/>
        <w:jc w:val="start"/>
        <w:rPr/>
      </w:pPr>
      <w:r>
        <w:rPr/>
        <w:t xml:space="preserve">Explain how returning to normal breathing after hyperventilation differed from hyperventilation </w:t>
      </w:r>
    </w:p>
    <w:p>
      <w:pPr>
        <w:pStyle w:val="TextBody"/>
        <w:numPr>
          <w:ilvl w:val="0"/>
          <w:numId w:val="4"/>
        </w:numPr>
        <w:tabs>
          <w:tab w:val="clear" w:pos="1134"/>
          <w:tab w:val="left" w:pos="709" w:leader="none"/>
        </w:tabs>
        <w:bidi w:val="0"/>
        <w:spacing w:before="0" w:after="0"/>
        <w:ind w:start="709" w:hanging="283"/>
        <w:jc w:val="start"/>
        <w:rPr/>
      </w:pPr>
      <w:r>
        <w:rPr/>
        <w:t xml:space="preserve">With straight hyperventilation, the pH stayed within average. </w:t>
      </w:r>
    </w:p>
    <w:p>
      <w:pPr>
        <w:pStyle w:val="TextBody"/>
        <w:numPr>
          <w:ilvl w:val="0"/>
          <w:numId w:val="4"/>
        </w:numPr>
        <w:tabs>
          <w:tab w:val="clear" w:pos="1134"/>
          <w:tab w:val="left" w:pos="709" w:leader="none"/>
        </w:tabs>
        <w:bidi w:val="0"/>
        <w:spacing w:before="0" w:after="0"/>
        <w:ind w:start="709" w:hanging="283"/>
        <w:jc w:val="start"/>
        <w:rPr/>
      </w:pPr>
      <w:r>
        <w:rPr/>
        <w:t xml:space="preserve">without returning to normal breathing. </w:t>
      </w:r>
    </w:p>
    <w:p>
      <w:pPr>
        <w:pStyle w:val="TextBody"/>
        <w:numPr>
          <w:ilvl w:val="0"/>
          <w:numId w:val="4"/>
        </w:numPr>
        <w:tabs>
          <w:tab w:val="clear" w:pos="1134"/>
          <w:tab w:val="left" w:pos="709" w:leader="none"/>
        </w:tabs>
        <w:bidi w:val="0"/>
        <w:ind w:start="709" w:hanging="283"/>
        <w:jc w:val="start"/>
        <w:rPr/>
      </w:pPr>
      <w:r>
        <w:rPr/>
        <w:t xml:space="preserve">the carbon dioxide lowered tremendously. </w:t>
      </w:r>
    </w:p>
    <w:p>
      <w:pPr>
        <w:pStyle w:val="TextBody"/>
        <w:bidi w:val="0"/>
        <w:jc w:val="start"/>
        <w:rPr/>
      </w:pPr>
      <w:r>
        <w:rPr/>
        <w:t xml:space="preserve">With the </w:t>
      </w:r>
    </w:p>
    <w:p>
      <w:pPr>
        <w:pStyle w:val="TextBody"/>
        <w:numPr>
          <w:ilvl w:val="0"/>
          <w:numId w:val="5"/>
        </w:numPr>
        <w:tabs>
          <w:tab w:val="clear" w:pos="1134"/>
          <w:tab w:val="left" w:pos="709" w:leader="none"/>
        </w:tabs>
        <w:bidi w:val="0"/>
        <w:spacing w:before="0" w:after="0"/>
        <w:ind w:start="709" w:hanging="283"/>
        <w:jc w:val="start"/>
        <w:rPr/>
      </w:pPr>
      <w:r>
        <w:rPr/>
        <w:t xml:space="preserve">Hyperventilation then back to normal breathing the carbon </w:t>
      </w:r>
    </w:p>
    <w:p>
      <w:pPr>
        <w:pStyle w:val="TextBody"/>
        <w:numPr>
          <w:ilvl w:val="0"/>
          <w:numId w:val="5"/>
        </w:numPr>
        <w:tabs>
          <w:tab w:val="clear" w:pos="1134"/>
          <w:tab w:val="left" w:pos="709" w:leader="none"/>
        </w:tabs>
        <w:bidi w:val="0"/>
        <w:spacing w:before="0" w:after="0"/>
        <w:ind w:start="709" w:hanging="283"/>
        <w:jc w:val="start"/>
        <w:rPr/>
      </w:pPr>
      <w:r>
        <w:rPr/>
        <w:t xml:space="preserve">dioxide levels did not lower as much and the pH stayed around </w:t>
      </w:r>
    </w:p>
    <w:p>
      <w:pPr>
        <w:pStyle w:val="TextBody"/>
        <w:numPr>
          <w:ilvl w:val="0"/>
          <w:numId w:val="5"/>
        </w:numPr>
        <w:tabs>
          <w:tab w:val="clear" w:pos="1134"/>
          <w:tab w:val="left" w:pos="709" w:leader="none"/>
        </w:tabs>
        <w:bidi w:val="0"/>
        <w:ind w:start="709" w:hanging="283"/>
        <w:jc w:val="start"/>
        <w:rPr/>
      </w:pPr>
      <w:r>
        <w:rPr/>
        <w:t xml:space="preserve">the normal zone as well. </w:t>
      </w:r>
    </w:p>
    <w:p>
      <w:pPr>
        <w:pStyle w:val="TextBody"/>
        <w:bidi w:val="0"/>
        <w:jc w:val="start"/>
        <w:rPr/>
      </w:pPr>
      <w:r>
        <w:rPr/>
        <w:t xml:space="preserve">Describe some possible causes of respiratory alkalosis. serious cardiac disorder (ACTIVITY) </w:t>
      </w:r>
    </w:p>
    <w:p>
      <w:pPr>
        <w:pStyle w:val="TextBody"/>
        <w:bidi w:val="0"/>
        <w:spacing w:before="0" w:after="283"/>
        <w:jc w:val="start"/>
        <w:rPr/>
      </w:pPr>
      <w:r>
        <w:rPr/>
        <w:t xml:space="preserve">2. RebreathingIn cases of acidosis, the pH of the blood is </w:t>
      </w:r>
    </w:p>
    <w:p>
      <w:pPr>
        <w:pStyle w:val="TextBody"/>
        <w:numPr>
          <w:ilvl w:val="0"/>
          <w:numId w:val="6"/>
        </w:numPr>
        <w:tabs>
          <w:tab w:val="clear" w:pos="1134"/>
          <w:tab w:val="left" w:pos="709" w:leader="none"/>
        </w:tabs>
        <w:bidi w:val="0"/>
        <w:spacing w:before="0" w:after="0"/>
        <w:ind w:start="709" w:hanging="283"/>
        <w:jc w:val="start"/>
        <w:rPr/>
      </w:pPr>
      <w:r>
        <w:rPr/>
        <w:t xml:space="preserve">C – Less than </w:t>
      </w:r>
    </w:p>
    <w:p>
      <w:pPr>
        <w:pStyle w:val="TextBody"/>
        <w:numPr>
          <w:ilvl w:val="0"/>
          <w:numId w:val="6"/>
        </w:numPr>
        <w:tabs>
          <w:tab w:val="clear" w:pos="1134"/>
          <w:tab w:val="left" w:pos="709" w:leader="none"/>
        </w:tabs>
        <w:bidi w:val="0"/>
        <w:spacing w:before="0" w:after="0"/>
        <w:ind w:start="709" w:hanging="283"/>
        <w:jc w:val="start"/>
        <w:rPr/>
      </w:pPr>
      <w:r>
        <w:rPr/>
        <w:t xml:space="preserve">Between and 7. 55 </w:t>
      </w:r>
    </w:p>
    <w:p>
      <w:pPr>
        <w:pStyle w:val="TextBody"/>
        <w:numPr>
          <w:ilvl w:val="0"/>
          <w:numId w:val="6"/>
        </w:numPr>
        <w:tabs>
          <w:tab w:val="clear" w:pos="1134"/>
          <w:tab w:val="left" w:pos="709" w:leader="none"/>
        </w:tabs>
        <w:bidi w:val="0"/>
        <w:spacing w:before="0" w:after="0"/>
        <w:ind w:start="709" w:hanging="283"/>
        <w:jc w:val="start"/>
        <w:rPr/>
      </w:pPr>
      <w:r>
        <w:rPr/>
        <w:t xml:space="preserve">Between 7. 35 and 7. 45 </w:t>
      </w:r>
    </w:p>
    <w:p>
      <w:pPr>
        <w:pStyle w:val="TextBody"/>
        <w:numPr>
          <w:ilvl w:val="0"/>
          <w:numId w:val="6"/>
        </w:numPr>
        <w:tabs>
          <w:tab w:val="clear" w:pos="1134"/>
          <w:tab w:val="left" w:pos="709" w:leader="none"/>
        </w:tabs>
        <w:bidi w:val="0"/>
        <w:spacing w:before="0" w:after="0"/>
        <w:ind w:start="709" w:hanging="283"/>
        <w:jc w:val="start"/>
        <w:rPr/>
      </w:pPr>
      <w:r>
        <w:rPr/>
        <w:t xml:space="preserve">Less than 7. 35 </w:t>
      </w:r>
    </w:p>
    <w:p>
      <w:pPr>
        <w:pStyle w:val="TextBody"/>
        <w:numPr>
          <w:ilvl w:val="0"/>
          <w:numId w:val="6"/>
        </w:numPr>
        <w:tabs>
          <w:tab w:val="clear" w:pos="1134"/>
          <w:tab w:val="left" w:pos="709" w:leader="none"/>
        </w:tabs>
        <w:bidi w:val="0"/>
        <w:ind w:start="709" w:hanging="283"/>
        <w:jc w:val="start"/>
        <w:rPr/>
      </w:pPr>
      <w:r>
        <w:rPr/>
        <w:t xml:space="preserve">Greater than 7. 5 </w:t>
      </w:r>
    </w:p>
    <w:p>
      <w:pPr>
        <w:pStyle w:val="TextBody"/>
        <w:bidi w:val="0"/>
        <w:jc w:val="start"/>
        <w:rPr/>
      </w:pPr>
      <w:r>
        <w:rPr/>
        <w:t xml:space="preserve">In this lab simulation, the minimum pH during rebreathing was _______. </w:t>
      </w:r>
    </w:p>
    <w:p>
      <w:pPr>
        <w:pStyle w:val="TextBody"/>
        <w:numPr>
          <w:ilvl w:val="0"/>
          <w:numId w:val="7"/>
        </w:numPr>
        <w:tabs>
          <w:tab w:val="clear" w:pos="1134"/>
          <w:tab w:val="left" w:pos="709" w:leader="none"/>
        </w:tabs>
        <w:bidi w:val="0"/>
        <w:ind w:start="709" w:hanging="283"/>
        <w:jc w:val="start"/>
        <w:rPr/>
      </w:pPr>
      <w:r>
        <w:rPr/>
        <w:t xml:space="preserve">If a person is “ treated” in a hospital emergency department by breathing in and out of a paper </w:t>
      </w:r>
    </w:p>
    <w:p>
      <w:pPr>
        <w:pStyle w:val="TextBody"/>
        <w:bidi w:val="0"/>
        <w:jc w:val="start"/>
        <w:rPr/>
      </w:pPr>
      <w:r>
        <w:rPr/>
        <w:t xml:space="preserve">Rebreathing </w:t>
      </w:r>
    </w:p>
    <w:p>
      <w:pPr>
        <w:pStyle w:val="TextBody"/>
        <w:numPr>
          <w:ilvl w:val="0"/>
          <w:numId w:val="8"/>
        </w:numPr>
        <w:tabs>
          <w:tab w:val="clear" w:pos="1134"/>
          <w:tab w:val="left" w:pos="709" w:leader="none"/>
        </w:tabs>
        <w:bidi w:val="0"/>
        <w:spacing w:before="0" w:after="0"/>
        <w:ind w:start="709" w:hanging="283"/>
        <w:jc w:val="start"/>
        <w:rPr/>
      </w:pPr>
      <w:r>
        <w:rPr/>
        <w:t xml:space="preserve">sack, this is a classic example of _________ to lower the blood pH. </w:t>
      </w:r>
    </w:p>
    <w:p>
      <w:pPr>
        <w:pStyle w:val="TextBody"/>
        <w:numPr>
          <w:ilvl w:val="0"/>
          <w:numId w:val="8"/>
        </w:numPr>
        <w:tabs>
          <w:tab w:val="clear" w:pos="1134"/>
          <w:tab w:val="left" w:pos="709" w:leader="none"/>
        </w:tabs>
        <w:bidi w:val="0"/>
        <w:spacing w:before="0" w:after="0"/>
        <w:ind w:start="709" w:hanging="283"/>
        <w:jc w:val="start"/>
        <w:rPr/>
      </w:pPr>
      <w:r>
        <w:rPr/>
        <w:t xml:space="preserve">Hypoventilation results in </w:t>
      </w:r>
    </w:p>
    <w:p>
      <w:pPr>
        <w:pStyle w:val="TextBody"/>
        <w:numPr>
          <w:ilvl w:val="0"/>
          <w:numId w:val="8"/>
        </w:numPr>
        <w:tabs>
          <w:tab w:val="clear" w:pos="1134"/>
          <w:tab w:val="left" w:pos="709" w:leader="none"/>
        </w:tabs>
        <w:bidi w:val="0"/>
        <w:spacing w:before="0" w:after="0"/>
        <w:ind w:start="709" w:hanging="283"/>
        <w:jc w:val="start"/>
        <w:rPr/>
      </w:pPr>
      <w:r>
        <w:rPr/>
        <w:t xml:space="preserve">C – An accumulation of CO2 in the blood </w:t>
      </w:r>
    </w:p>
    <w:p>
      <w:pPr>
        <w:pStyle w:val="TextBody"/>
        <w:numPr>
          <w:ilvl w:val="0"/>
          <w:numId w:val="8"/>
        </w:numPr>
        <w:tabs>
          <w:tab w:val="clear" w:pos="1134"/>
          <w:tab w:val="left" w:pos="709" w:leader="none"/>
        </w:tabs>
        <w:bidi w:val="0"/>
        <w:spacing w:before="0" w:after="0"/>
        <w:ind w:start="709" w:hanging="283"/>
        <w:jc w:val="start"/>
        <w:rPr/>
      </w:pPr>
      <w:r>
        <w:rPr/>
        <w:t xml:space="preserve">lightheadedness. </w:t>
      </w:r>
    </w:p>
    <w:p>
      <w:pPr>
        <w:pStyle w:val="TextBody"/>
        <w:numPr>
          <w:ilvl w:val="0"/>
          <w:numId w:val="8"/>
        </w:numPr>
        <w:tabs>
          <w:tab w:val="clear" w:pos="1134"/>
          <w:tab w:val="left" w:pos="709" w:leader="none"/>
        </w:tabs>
        <w:bidi w:val="0"/>
        <w:ind w:start="709" w:hanging="283"/>
        <w:jc w:val="start"/>
        <w:rPr/>
      </w:pPr>
      <w:r>
        <w:rPr/>
        <w:t xml:space="preserve">numbness around the lips. </w:t>
      </w:r>
    </w:p>
    <w:p>
      <w:pPr>
        <w:pStyle w:val="TextBody"/>
        <w:bidi w:val="0"/>
        <w:jc w:val="start"/>
        <w:rPr/>
      </w:pPr>
      <w:r>
        <w:rPr/>
        <w:t xml:space="preserve">Answer: _________ </w:t>
      </w:r>
    </w:p>
    <w:p>
      <w:pPr>
        <w:pStyle w:val="TextBody"/>
        <w:numPr>
          <w:ilvl w:val="0"/>
          <w:numId w:val="9"/>
        </w:numPr>
        <w:tabs>
          <w:tab w:val="clear" w:pos="1134"/>
          <w:tab w:val="left" w:pos="709" w:leader="none"/>
        </w:tabs>
        <w:bidi w:val="0"/>
        <w:spacing w:before="0" w:after="0"/>
        <w:ind w:start="709" w:hanging="283"/>
        <w:jc w:val="start"/>
        <w:rPr/>
      </w:pPr>
      <w:r>
        <w:rPr/>
        <w:t xml:space="preserve">accumulation of CO2 in the blood. </w:t>
      </w:r>
    </w:p>
    <w:p>
      <w:pPr>
        <w:pStyle w:val="TextBody"/>
        <w:numPr>
          <w:ilvl w:val="0"/>
          <w:numId w:val="9"/>
        </w:numPr>
        <w:tabs>
          <w:tab w:val="clear" w:pos="1134"/>
          <w:tab w:val="left" w:pos="709" w:leader="none"/>
        </w:tabs>
        <w:bidi w:val="0"/>
        <w:spacing w:before="0" w:after="0"/>
        <w:ind w:start="709" w:hanging="283"/>
        <w:jc w:val="start"/>
        <w:rPr/>
      </w:pPr>
      <w:r>
        <w:rPr/>
        <w:t xml:space="preserve">a good treatment for respiratory acidosis. </w:t>
      </w:r>
    </w:p>
    <w:p>
      <w:pPr>
        <w:pStyle w:val="TextBody"/>
        <w:numPr>
          <w:ilvl w:val="0"/>
          <w:numId w:val="9"/>
        </w:numPr>
        <w:tabs>
          <w:tab w:val="clear" w:pos="1134"/>
          <w:tab w:val="left" w:pos="709" w:leader="none"/>
        </w:tabs>
        <w:bidi w:val="0"/>
        <w:spacing w:before="0" w:after="0"/>
        <w:ind w:start="709" w:hanging="283"/>
        <w:jc w:val="start"/>
        <w:rPr/>
      </w:pPr>
      <w:r>
        <w:rPr/>
        <w:t xml:space="preserve">Describe what happened to the pH and the PCO2 levels in the blood during rebreathing. | Min pH lowered </w:t>
      </w:r>
    </w:p>
    <w:p>
      <w:pPr>
        <w:pStyle w:val="TextBody"/>
        <w:numPr>
          <w:ilvl w:val="0"/>
          <w:numId w:val="9"/>
        </w:numPr>
        <w:tabs>
          <w:tab w:val="clear" w:pos="1134"/>
          <w:tab w:val="left" w:pos="709" w:leader="none"/>
        </w:tabs>
        <w:bidi w:val="0"/>
        <w:spacing w:before="0" w:after="0"/>
        <w:ind w:start="709" w:hanging="283"/>
        <w:jc w:val="start"/>
        <w:rPr/>
      </w:pPr>
      <w:r>
        <w:rPr/>
        <w:t xml:space="preserve">to  Max pH raised </w:t>
      </w:r>
    </w:p>
    <w:p>
      <w:pPr>
        <w:pStyle w:val="TextBody"/>
        <w:numPr>
          <w:ilvl w:val="0"/>
          <w:numId w:val="9"/>
        </w:numPr>
        <w:tabs>
          <w:tab w:val="clear" w:pos="1134"/>
          <w:tab w:val="left" w:pos="709" w:leader="none"/>
        </w:tabs>
        <w:bidi w:val="0"/>
        <w:spacing w:before="0" w:after="0"/>
        <w:ind w:start="709" w:hanging="283"/>
        <w:jc w:val="start"/>
        <w:rPr/>
      </w:pPr>
      <w:r>
        <w:rPr/>
        <w:t xml:space="preserve">to Min Pco2 stayed the same at 40 Max Pco2 raised </w:t>
      </w:r>
    </w:p>
    <w:p>
      <w:pPr>
        <w:pStyle w:val="TextBody"/>
        <w:numPr>
          <w:ilvl w:val="0"/>
          <w:numId w:val="9"/>
        </w:numPr>
        <w:tabs>
          <w:tab w:val="clear" w:pos="1134"/>
          <w:tab w:val="left" w:pos="709" w:leader="none"/>
        </w:tabs>
        <w:bidi w:val="0"/>
        <w:spacing w:before="0" w:after="0"/>
        <w:ind w:start="709" w:hanging="283"/>
        <w:jc w:val="start"/>
        <w:rPr/>
      </w:pPr>
      <w:r>
        <w:rPr/>
        <w:t xml:space="preserve">to Describe several possible causes of respiratory acidosis. airway obstructions or inadequate ventilation, also possible </w:t>
      </w:r>
    </w:p>
    <w:p>
      <w:pPr>
        <w:pStyle w:val="TextBody"/>
        <w:numPr>
          <w:ilvl w:val="0"/>
          <w:numId w:val="9"/>
        </w:numPr>
        <w:tabs>
          <w:tab w:val="clear" w:pos="1134"/>
          <w:tab w:val="left" w:pos="709" w:leader="none"/>
        </w:tabs>
        <w:bidi w:val="0"/>
        <w:spacing w:before="0" w:after="0"/>
        <w:ind w:start="709" w:hanging="283"/>
        <w:jc w:val="start"/>
        <w:rPr/>
      </w:pPr>
      <w:r>
        <w:rPr/>
        <w:t xml:space="preserve">from an overproduction of Pco2 </w:t>
      </w:r>
    </w:p>
    <w:p>
      <w:pPr>
        <w:pStyle w:val="TextBody"/>
        <w:numPr>
          <w:ilvl w:val="0"/>
          <w:numId w:val="9"/>
        </w:numPr>
        <w:tabs>
          <w:tab w:val="clear" w:pos="1134"/>
          <w:tab w:val="left" w:pos="709" w:leader="none"/>
        </w:tabs>
        <w:bidi w:val="0"/>
        <w:spacing w:before="0" w:after="0"/>
        <w:ind w:start="709" w:hanging="283"/>
        <w:jc w:val="start"/>
        <w:rPr/>
      </w:pPr>
      <w:r>
        <w:rPr/>
        <w:t xml:space="preserve">Explain how the renal system can compensate for respiratory acidosis. </w:t>
      </w:r>
    </w:p>
    <w:p>
      <w:pPr>
        <w:pStyle w:val="TextBody"/>
        <w:numPr>
          <w:ilvl w:val="0"/>
          <w:numId w:val="9"/>
        </w:numPr>
        <w:tabs>
          <w:tab w:val="clear" w:pos="1134"/>
          <w:tab w:val="left" w:pos="709" w:leader="none"/>
        </w:tabs>
        <w:bidi w:val="0"/>
        <w:spacing w:before="0" w:after="0"/>
        <w:ind w:start="709" w:hanging="283"/>
        <w:jc w:val="start"/>
        <w:rPr/>
      </w:pPr>
      <w:r>
        <w:rPr/>
        <w:t xml:space="preserve">the renal system compensates by retaining hco3 and excreting </w:t>
      </w:r>
    </w:p>
    <w:p>
      <w:pPr>
        <w:pStyle w:val="TextBody"/>
        <w:numPr>
          <w:ilvl w:val="0"/>
          <w:numId w:val="9"/>
        </w:numPr>
        <w:tabs>
          <w:tab w:val="clear" w:pos="1134"/>
          <w:tab w:val="left" w:pos="709" w:leader="none"/>
        </w:tabs>
        <w:bidi w:val="0"/>
        <w:ind w:start="709" w:hanging="283"/>
        <w:jc w:val="start"/>
        <w:rPr/>
      </w:pPr>
      <w:r>
        <w:rPr/>
        <w:t xml:space="preserve">hydrogen ions </w:t>
      </w:r>
    </w:p>
    <w:p>
      <w:pPr>
        <w:pStyle w:val="TextBody"/>
        <w:bidi w:val="0"/>
        <w:jc w:val="start"/>
        <w:rPr/>
      </w:pPr>
      <w:r>
        <w:rPr/>
        <w:t xml:space="preserve">ACTIVITY </w:t>
      </w:r>
    </w:p>
    <w:p>
      <w:pPr>
        <w:pStyle w:val="TextBody"/>
        <w:bidi w:val="0"/>
        <w:spacing w:before="0" w:after="283"/>
        <w:jc w:val="start"/>
        <w:rPr/>
      </w:pPr>
      <w:r>
        <w:rPr/>
        <w:t xml:space="preserve">3. Renal Responses to Respiratory Acidosis and Respiratory Alkalosis </w:t>
      </w:r>
    </w:p>
    <w:p>
      <w:pPr>
        <w:pStyle w:val="TextBody"/>
        <w:bidi w:val="0"/>
        <w:spacing w:before="0" w:after="283"/>
        <w:jc w:val="start"/>
        <w:rPr/>
      </w:pPr>
      <w:r>
        <w:rPr/>
        <w:t xml:space="preserve">When carbon dioxide (CO2) mixes with water in the bloodstream, carbonic acid is formed. This </w:t>
      </w:r>
    </w:p>
    <w:p>
      <w:pPr>
        <w:pStyle w:val="TextBody"/>
        <w:numPr>
          <w:ilvl w:val="0"/>
          <w:numId w:val="10"/>
        </w:numPr>
        <w:tabs>
          <w:tab w:val="clear" w:pos="1134"/>
          <w:tab w:val="left" w:pos="709" w:leader="none"/>
        </w:tabs>
        <w:bidi w:val="0"/>
        <w:spacing w:before="0" w:after="0"/>
        <w:ind w:start="709" w:hanging="283"/>
        <w:jc w:val="start"/>
        <w:rPr/>
      </w:pPr>
      <w:r>
        <w:rPr/>
        <w:t xml:space="preserve">Hydrogen </w:t>
      </w:r>
    </w:p>
    <w:p>
      <w:pPr>
        <w:pStyle w:val="TextBody"/>
        <w:numPr>
          <w:ilvl w:val="0"/>
          <w:numId w:val="10"/>
        </w:numPr>
        <w:tabs>
          <w:tab w:val="clear" w:pos="1134"/>
          <w:tab w:val="left" w:pos="709" w:leader="none"/>
        </w:tabs>
        <w:bidi w:val="0"/>
        <w:spacing w:before="0" w:after="0"/>
        <w:ind w:start="709" w:hanging="283"/>
        <w:jc w:val="start"/>
        <w:rPr/>
      </w:pPr>
      <w:r>
        <w:rPr/>
        <w:t xml:space="preserve">carbonic acid can then dissociate into the _______ ion and the _______ ion. </w:t>
      </w:r>
    </w:p>
    <w:p>
      <w:pPr>
        <w:pStyle w:val="TextBody"/>
        <w:numPr>
          <w:ilvl w:val="0"/>
          <w:numId w:val="10"/>
        </w:numPr>
        <w:tabs>
          <w:tab w:val="clear" w:pos="1134"/>
          <w:tab w:val="left" w:pos="709" w:leader="none"/>
        </w:tabs>
        <w:bidi w:val="0"/>
        <w:ind w:start="709" w:hanging="283"/>
        <w:jc w:val="start"/>
        <w:rPr/>
      </w:pPr>
      <w:r>
        <w:rPr/>
        <w:t xml:space="preserve">Bicarbonate </w:t>
      </w:r>
    </w:p>
    <w:p>
      <w:pPr>
        <w:pStyle w:val="TextBody"/>
        <w:bidi w:val="0"/>
        <w:jc w:val="start"/>
        <w:rPr/>
      </w:pPr>
      <w:r>
        <w:rPr/>
        <w:t xml:space="preserve">When more CO2 is produced by the body than can be expired from the lungs, the pH of the blood might </w:t>
      </w:r>
    </w:p>
    <w:p>
      <w:pPr>
        <w:pStyle w:val="TextBody"/>
        <w:numPr>
          <w:ilvl w:val="0"/>
          <w:numId w:val="11"/>
        </w:numPr>
        <w:tabs>
          <w:tab w:val="clear" w:pos="1134"/>
          <w:tab w:val="left" w:pos="709" w:leader="none"/>
        </w:tabs>
        <w:bidi w:val="0"/>
        <w:spacing w:before="0" w:after="0"/>
        <w:ind w:start="709" w:hanging="283"/>
        <w:jc w:val="start"/>
        <w:rPr/>
      </w:pPr>
      <w:r>
        <w:rPr/>
        <w:t xml:space="preserve">C - Decrease </w:t>
      </w:r>
    </w:p>
    <w:p>
      <w:pPr>
        <w:pStyle w:val="TextBody"/>
        <w:numPr>
          <w:ilvl w:val="0"/>
          <w:numId w:val="11"/>
        </w:numPr>
        <w:tabs>
          <w:tab w:val="clear" w:pos="1134"/>
          <w:tab w:val="left" w:pos="709" w:leader="none"/>
        </w:tabs>
        <w:bidi w:val="0"/>
        <w:spacing w:before="0" w:after="0"/>
        <w:ind w:start="709" w:hanging="283"/>
        <w:jc w:val="start"/>
        <w:rPr/>
      </w:pPr>
      <w:r>
        <w:rPr/>
        <w:t xml:space="preserve">increase </w:t>
      </w:r>
    </w:p>
    <w:p>
      <w:pPr>
        <w:pStyle w:val="TextBody"/>
        <w:numPr>
          <w:ilvl w:val="0"/>
          <w:numId w:val="11"/>
        </w:numPr>
        <w:tabs>
          <w:tab w:val="clear" w:pos="1134"/>
          <w:tab w:val="left" w:pos="709" w:leader="none"/>
        </w:tabs>
        <w:bidi w:val="0"/>
        <w:spacing w:before="0" w:after="0"/>
        <w:ind w:start="709" w:hanging="283"/>
        <w:jc w:val="start"/>
        <w:rPr/>
      </w:pPr>
      <w:r>
        <w:rPr/>
        <w:t xml:space="preserve">stay normal </w:t>
      </w:r>
    </w:p>
    <w:p>
      <w:pPr>
        <w:pStyle w:val="TextBody"/>
        <w:numPr>
          <w:ilvl w:val="0"/>
          <w:numId w:val="11"/>
        </w:numPr>
        <w:tabs>
          <w:tab w:val="clear" w:pos="1134"/>
          <w:tab w:val="left" w:pos="709" w:leader="none"/>
        </w:tabs>
        <w:bidi w:val="0"/>
        <w:spacing w:before="0" w:after="0"/>
        <w:ind w:start="709" w:hanging="283"/>
        <w:jc w:val="start"/>
        <w:rPr/>
      </w:pPr>
      <w:r>
        <w:rPr/>
        <w:t xml:space="preserve">decrease </w:t>
      </w:r>
    </w:p>
    <w:p>
      <w:pPr>
        <w:pStyle w:val="TextBody"/>
        <w:numPr>
          <w:ilvl w:val="0"/>
          <w:numId w:val="11"/>
        </w:numPr>
        <w:tabs>
          <w:tab w:val="clear" w:pos="1134"/>
          <w:tab w:val="left" w:pos="709" w:leader="none"/>
        </w:tabs>
        <w:bidi w:val="0"/>
        <w:ind w:start="709" w:hanging="283"/>
        <w:jc w:val="start"/>
        <w:rPr/>
      </w:pPr>
      <w:r>
        <w:rPr/>
        <w:t xml:space="preserve">either stay in the normal range or decrease. </w:t>
      </w:r>
    </w:p>
    <w:p>
      <w:pPr>
        <w:pStyle w:val="TextBody"/>
        <w:bidi w:val="0"/>
        <w:jc w:val="start"/>
        <w:rPr/>
      </w:pPr>
      <w:r>
        <w:rPr/>
        <w:t xml:space="preserve">True or False: </w:t>
      </w:r>
    </w:p>
    <w:p>
      <w:pPr>
        <w:pStyle w:val="TextBody"/>
        <w:bidi w:val="0"/>
        <w:spacing w:before="0" w:after="283"/>
        <w:jc w:val="start"/>
        <w:rPr/>
      </w:pPr>
      <w:r>
        <w:rPr/>
        <w:t xml:space="preserve">The renal system is able to fully compensate for acidosis or alkalosis. </w:t>
      </w:r>
    </w:p>
    <w:p>
      <w:pPr>
        <w:pStyle w:val="TextBody"/>
        <w:numPr>
          <w:ilvl w:val="0"/>
          <w:numId w:val="12"/>
        </w:numPr>
        <w:tabs>
          <w:tab w:val="clear" w:pos="1134"/>
          <w:tab w:val="left" w:pos="709" w:leader="none"/>
        </w:tabs>
        <w:bidi w:val="0"/>
        <w:spacing w:before="0" w:after="0"/>
        <w:ind w:start="709" w:hanging="283"/>
        <w:jc w:val="start"/>
        <w:rPr/>
      </w:pPr>
      <w:r>
        <w:rPr/>
        <w:t xml:space="preserve">True </w:t>
      </w:r>
    </w:p>
    <w:p>
      <w:pPr>
        <w:pStyle w:val="TextBody"/>
        <w:numPr>
          <w:ilvl w:val="0"/>
          <w:numId w:val="12"/>
        </w:numPr>
        <w:tabs>
          <w:tab w:val="clear" w:pos="1134"/>
          <w:tab w:val="left" w:pos="709" w:leader="none"/>
        </w:tabs>
        <w:bidi w:val="0"/>
        <w:spacing w:before="0" w:after="0"/>
        <w:ind w:start="709" w:hanging="283"/>
        <w:jc w:val="start"/>
        <w:rPr/>
      </w:pPr>
      <w:r>
        <w:rPr/>
        <w:t xml:space="preserve">Describe what happened to the concentration of ions in the urine when the blood PCO2 was lowered. H Decreased </w:t>
      </w:r>
    </w:p>
    <w:p>
      <w:pPr>
        <w:pStyle w:val="TextBody"/>
        <w:numPr>
          <w:ilvl w:val="0"/>
          <w:numId w:val="12"/>
        </w:numPr>
        <w:tabs>
          <w:tab w:val="clear" w:pos="1134"/>
          <w:tab w:val="left" w:pos="709" w:leader="none"/>
        </w:tabs>
        <w:bidi w:val="0"/>
        <w:ind w:start="709" w:hanging="283"/>
        <w:jc w:val="start"/>
        <w:rPr/>
      </w:pPr>
      <w:r>
        <w:rPr/>
        <w:t xml:space="preserve">HCO3 Increased </w:t>
      </w:r>
    </w:p>
    <w:p>
      <w:pPr>
        <w:pStyle w:val="TextBody"/>
        <w:bidi w:val="0"/>
        <w:jc w:val="start"/>
        <w:rPr/>
      </w:pPr>
      <w:r>
        <w:rPr/>
        <w:t xml:space="preserve">What condition was simulated when the blood PCO2 was lowered? </w:t>
      </w:r>
    </w:p>
    <w:p>
      <w:pPr>
        <w:pStyle w:val="TextBody"/>
        <w:numPr>
          <w:ilvl w:val="0"/>
          <w:numId w:val="13"/>
        </w:numPr>
        <w:tabs>
          <w:tab w:val="clear" w:pos="1134"/>
          <w:tab w:val="left" w:pos="709" w:leader="none"/>
        </w:tabs>
        <w:bidi w:val="0"/>
        <w:ind w:start="709" w:hanging="283"/>
        <w:jc w:val="start"/>
        <w:rPr/>
      </w:pPr>
      <w:r>
        <w:rPr/>
        <w:t xml:space="preserve">Alkalosis </w:t>
      </w:r>
    </w:p>
    <w:p>
      <w:pPr>
        <w:pStyle w:val="TextBody"/>
        <w:bidi w:val="0"/>
        <w:jc w:val="start"/>
        <w:rPr/>
      </w:pPr>
      <w:r>
        <w:rPr/>
        <w:t xml:space="preserve">Describe what happened to the concentration of ions in the urine when the blood PCO2 was raised. </w:t>
      </w:r>
    </w:p>
    <w:p>
      <w:pPr>
        <w:pStyle w:val="TextBody"/>
        <w:numPr>
          <w:ilvl w:val="0"/>
          <w:numId w:val="14"/>
        </w:numPr>
        <w:tabs>
          <w:tab w:val="clear" w:pos="1134"/>
          <w:tab w:val="left" w:pos="709" w:leader="none"/>
        </w:tabs>
        <w:bidi w:val="0"/>
        <w:spacing w:before="0" w:after="0"/>
        <w:ind w:start="709" w:hanging="283"/>
        <w:jc w:val="start"/>
        <w:rPr/>
      </w:pPr>
      <w:r>
        <w:rPr/>
        <w:t xml:space="preserve">H Increased </w:t>
      </w:r>
    </w:p>
    <w:p>
      <w:pPr>
        <w:pStyle w:val="TextBody"/>
        <w:numPr>
          <w:ilvl w:val="0"/>
          <w:numId w:val="14"/>
        </w:numPr>
        <w:tabs>
          <w:tab w:val="clear" w:pos="1134"/>
          <w:tab w:val="left" w:pos="709" w:leader="none"/>
        </w:tabs>
        <w:bidi w:val="0"/>
        <w:ind w:start="709" w:hanging="283"/>
        <w:jc w:val="start"/>
        <w:rPr/>
      </w:pPr>
      <w:r>
        <w:rPr/>
        <w:t xml:space="preserve">HCO3 Decreased </w:t>
      </w:r>
    </w:p>
    <w:p>
      <w:pPr>
        <w:pStyle w:val="TextBody"/>
        <w:bidi w:val="0"/>
        <w:jc w:val="start"/>
        <w:rPr/>
      </w:pPr>
      <w:r>
        <w:rPr/>
        <w:t xml:space="preserve">What condition was stimulated when the blood PCO2 was raised? </w:t>
      </w:r>
    </w:p>
    <w:p>
      <w:pPr>
        <w:pStyle w:val="TextBody"/>
        <w:numPr>
          <w:ilvl w:val="0"/>
          <w:numId w:val="15"/>
        </w:numPr>
        <w:tabs>
          <w:tab w:val="clear" w:pos="1134"/>
          <w:tab w:val="left" w:pos="709" w:leader="none"/>
        </w:tabs>
        <w:bidi w:val="0"/>
        <w:ind w:start="709" w:hanging="283"/>
        <w:jc w:val="start"/>
        <w:rPr/>
      </w:pPr>
      <w:r>
        <w:rPr/>
        <w:t xml:space="preserve">Acidosis </w:t>
      </w:r>
    </w:p>
    <w:p>
      <w:pPr>
        <w:pStyle w:val="TextBody"/>
        <w:bidi w:val="0"/>
        <w:jc w:val="start"/>
        <w:rPr/>
      </w:pPr>
      <w:r>
        <w:rPr/>
        <w:t xml:space="preserve">ACTIVITY </w:t>
      </w:r>
    </w:p>
    <w:p>
      <w:pPr>
        <w:pStyle w:val="TextBody"/>
        <w:bidi w:val="0"/>
        <w:spacing w:before="0" w:after="283"/>
        <w:jc w:val="start"/>
        <w:rPr/>
      </w:pPr>
      <w:r>
        <w:rPr/>
        <w:t xml:space="preserve">4. Respiratory Responses to Metabolic Acidosis and Metabolic Alkalosis </w:t>
      </w:r>
    </w:p>
    <w:p>
      <w:pPr>
        <w:pStyle w:val="TextBody"/>
        <w:bidi w:val="0"/>
        <w:spacing w:before="0" w:after="283"/>
        <w:jc w:val="start"/>
        <w:rPr/>
      </w:pPr>
      <w:r>
        <w:rPr/>
        <w:t xml:space="preserve">The cellular gaseous waste product than can accumulate in the bloodstream is ____________. </w:t>
      </w:r>
    </w:p>
    <w:p>
      <w:pPr>
        <w:pStyle w:val="TextBody"/>
        <w:numPr>
          <w:ilvl w:val="0"/>
          <w:numId w:val="16"/>
        </w:numPr>
        <w:tabs>
          <w:tab w:val="clear" w:pos="1134"/>
          <w:tab w:val="left" w:pos="709" w:leader="none"/>
        </w:tabs>
        <w:bidi w:val="0"/>
        <w:ind w:start="709" w:hanging="283"/>
        <w:jc w:val="start"/>
        <w:rPr/>
      </w:pPr>
      <w:r>
        <w:rPr/>
        <w:t xml:space="preserve">Carbon Dioxide </w:t>
      </w:r>
    </w:p>
    <w:p>
      <w:pPr>
        <w:pStyle w:val="TextBody"/>
        <w:bidi w:val="0"/>
        <w:jc w:val="start"/>
        <w:rPr/>
      </w:pPr>
      <w:r>
        <w:rPr/>
        <w:t xml:space="preserve">In this lab simulation, when the metabolic rate was increased to 80 kcal/hour, the pH of the blood </w:t>
      </w:r>
    </w:p>
    <w:p>
      <w:pPr>
        <w:pStyle w:val="TextBody"/>
        <w:bidi w:val="0"/>
        <w:spacing w:before="0" w:after="283"/>
        <w:jc w:val="start"/>
        <w:rPr/>
      </w:pPr>
      <w:r>
        <w:rPr/>
        <w:t xml:space="preserve">C – 7. 25; 63 lowered to ______ because of an accumulation of _______ [H+] in the blood. </w:t>
      </w:r>
    </w:p>
    <w:p>
      <w:pPr>
        <w:pStyle w:val="TextBody"/>
        <w:bidi w:val="0"/>
        <w:spacing w:before="0" w:after="283"/>
        <w:jc w:val="start"/>
        <w:rPr/>
      </w:pPr>
      <w:r>
        <w:rPr/>
        <w:t xml:space="preserve">When the metabolism was decreased, the number of breaths/minute _________ </w:t>
      </w:r>
    </w:p>
    <w:p>
      <w:pPr>
        <w:pStyle w:val="TextBody"/>
        <w:numPr>
          <w:ilvl w:val="0"/>
          <w:numId w:val="17"/>
        </w:numPr>
        <w:tabs>
          <w:tab w:val="clear" w:pos="1134"/>
          <w:tab w:val="left" w:pos="709" w:leader="none"/>
        </w:tabs>
        <w:bidi w:val="0"/>
        <w:spacing w:before="0" w:after="0"/>
        <w:ind w:start="709" w:hanging="283"/>
        <w:jc w:val="start"/>
        <w:rPr/>
      </w:pPr>
      <w:r>
        <w:rPr/>
        <w:t xml:space="preserve">increased, decreased </w:t>
      </w:r>
    </w:p>
    <w:p>
      <w:pPr>
        <w:pStyle w:val="TextBody"/>
        <w:numPr>
          <w:ilvl w:val="0"/>
          <w:numId w:val="17"/>
        </w:numPr>
        <w:tabs>
          <w:tab w:val="clear" w:pos="1134"/>
          <w:tab w:val="left" w:pos="709" w:leader="none"/>
        </w:tabs>
        <w:bidi w:val="0"/>
        <w:spacing w:before="0" w:after="0"/>
        <w:ind w:start="709" w:hanging="283"/>
        <w:jc w:val="start"/>
        <w:rPr/>
      </w:pPr>
      <w:r>
        <w:rPr/>
        <w:t xml:space="preserve">decreased </w:t>
      </w:r>
    </w:p>
    <w:p>
      <w:pPr>
        <w:pStyle w:val="TextBody"/>
        <w:numPr>
          <w:ilvl w:val="0"/>
          <w:numId w:val="17"/>
        </w:numPr>
        <w:tabs>
          <w:tab w:val="clear" w:pos="1134"/>
          <w:tab w:val="left" w:pos="709" w:leader="none"/>
        </w:tabs>
        <w:bidi w:val="0"/>
        <w:ind w:start="709" w:hanging="283"/>
        <w:jc w:val="start"/>
        <w:rPr/>
      </w:pPr>
      <w:r>
        <w:rPr/>
        <w:t xml:space="preserve">remained the same </w:t>
      </w:r>
    </w:p>
    <w:p>
      <w:pPr>
        <w:pStyle w:val="TextBody"/>
        <w:bidi w:val="0"/>
        <w:jc w:val="start"/>
        <w:rPr/>
      </w:pPr>
      <w:r>
        <w:rPr/>
        <w:t xml:space="preserve">True or False: </w:t>
      </w:r>
    </w:p>
    <w:p>
      <w:pPr>
        <w:pStyle w:val="TextBody"/>
        <w:bidi w:val="0"/>
        <w:spacing w:before="0" w:after="283"/>
        <w:jc w:val="start"/>
        <w:rPr/>
      </w:pPr>
      <w:r>
        <w:rPr/>
        <w:t xml:space="preserve">In a hospital, the treatments for respiratory acidosis and metabolic acidosis are </w:t>
      </w:r>
    </w:p>
    <w:p>
      <w:pPr>
        <w:pStyle w:val="TextBody"/>
        <w:numPr>
          <w:ilvl w:val="0"/>
          <w:numId w:val="18"/>
        </w:numPr>
        <w:tabs>
          <w:tab w:val="clear" w:pos="1134"/>
          <w:tab w:val="left" w:pos="709" w:leader="none"/>
        </w:tabs>
        <w:bidi w:val="0"/>
        <w:spacing w:before="0" w:after="0"/>
        <w:ind w:start="709" w:hanging="283"/>
        <w:jc w:val="start"/>
        <w:rPr/>
      </w:pPr>
      <w:r>
        <w:rPr/>
        <w:t xml:space="preserve">False </w:t>
      </w:r>
    </w:p>
    <w:p>
      <w:pPr>
        <w:pStyle w:val="TextBody"/>
        <w:numPr>
          <w:ilvl w:val="0"/>
          <w:numId w:val="18"/>
        </w:numPr>
        <w:tabs>
          <w:tab w:val="clear" w:pos="1134"/>
          <w:tab w:val="left" w:pos="709" w:leader="none"/>
        </w:tabs>
        <w:bidi w:val="0"/>
        <w:spacing w:before="0" w:after="0"/>
        <w:ind w:start="709" w:hanging="283"/>
        <w:jc w:val="start"/>
        <w:rPr/>
      </w:pPr>
      <w:r>
        <w:rPr/>
        <w:t xml:space="preserve">Usually the same because these conditions are so similar. </w:t>
      </w:r>
    </w:p>
    <w:p>
      <w:pPr>
        <w:pStyle w:val="TextBody"/>
        <w:numPr>
          <w:ilvl w:val="0"/>
          <w:numId w:val="18"/>
        </w:numPr>
        <w:tabs>
          <w:tab w:val="clear" w:pos="1134"/>
          <w:tab w:val="left" w:pos="709" w:leader="none"/>
        </w:tabs>
        <w:bidi w:val="0"/>
        <w:ind w:start="709" w:hanging="283"/>
        <w:jc w:val="start"/>
        <w:rPr/>
      </w:pPr>
      <w:r>
        <w:rPr/>
        <w:t xml:space="preserve">Describe what happened to the blood pH when the metabolic rate was increased to 80 kcal/hr. </w:t>
      </w:r>
    </w:p>
    <w:p>
      <w:pPr>
        <w:pStyle w:val="TextBody"/>
        <w:bidi w:val="0"/>
        <w:jc w:val="start"/>
        <w:rPr/>
      </w:pPr>
      <w:r>
        <w:rPr/>
        <w:t xml:space="preserve">The blood pH decreased to 7. 26, BPM increased tremendously, PCo2 body system was compensating? </w:t>
      </w:r>
    </w:p>
    <w:p>
      <w:pPr>
        <w:pStyle w:val="TextBody"/>
        <w:numPr>
          <w:ilvl w:val="0"/>
          <w:numId w:val="19"/>
        </w:numPr>
        <w:tabs>
          <w:tab w:val="clear" w:pos="1134"/>
          <w:tab w:val="left" w:pos="709" w:leader="none"/>
        </w:tabs>
        <w:bidi w:val="0"/>
        <w:spacing w:before="0" w:after="0"/>
        <w:ind w:start="709" w:hanging="283"/>
        <w:jc w:val="start"/>
        <w:rPr/>
      </w:pPr>
      <w:r>
        <w:rPr/>
        <w:t xml:space="preserve">Also, H increased as well. The HCO3 decreased. </w:t>
      </w:r>
    </w:p>
    <w:p>
      <w:pPr>
        <w:pStyle w:val="TextBody"/>
        <w:numPr>
          <w:ilvl w:val="0"/>
          <w:numId w:val="19"/>
        </w:numPr>
        <w:tabs>
          <w:tab w:val="clear" w:pos="1134"/>
          <w:tab w:val="left" w:pos="709" w:leader="none"/>
        </w:tabs>
        <w:bidi w:val="0"/>
        <w:spacing w:before="0" w:after="0"/>
        <w:ind w:start="709" w:hanging="283"/>
        <w:jc w:val="start"/>
        <w:rPr/>
      </w:pPr>
      <w:r>
        <w:rPr/>
        <w:t xml:space="preserve">List and describe some possible causes of metabolic acidosis, i. e. how the acidosis is caused. Keto Acidosis – A buildup of keto acids that result from </w:t>
      </w:r>
    </w:p>
    <w:p>
      <w:pPr>
        <w:pStyle w:val="TextBody"/>
        <w:numPr>
          <w:ilvl w:val="0"/>
          <w:numId w:val="19"/>
        </w:numPr>
        <w:tabs>
          <w:tab w:val="clear" w:pos="1134"/>
          <w:tab w:val="left" w:pos="709" w:leader="none"/>
        </w:tabs>
        <w:bidi w:val="0"/>
        <w:ind w:start="709" w:hanging="283"/>
        <w:jc w:val="start"/>
        <w:rPr/>
      </w:pPr>
      <w:r>
        <w:rPr/>
        <w:t xml:space="preserve">DiabetesMellitus </w:t>
      </w:r>
    </w:p>
    <w:p>
      <w:pPr>
        <w:pStyle w:val="TextBody"/>
        <w:bidi w:val="0"/>
        <w:jc w:val="start"/>
        <w:rPr/>
      </w:pPr>
      <w:r>
        <w:rPr/>
        <w:t xml:space="preserve">Salicylate Poisoning – a toxic condition resulting from </w:t>
      </w:r>
    </w:p>
    <w:p>
      <w:pPr>
        <w:pStyle w:val="TextBody"/>
        <w:numPr>
          <w:ilvl w:val="0"/>
          <w:numId w:val="20"/>
        </w:numPr>
        <w:tabs>
          <w:tab w:val="clear" w:pos="1134"/>
          <w:tab w:val="left" w:pos="709" w:leader="none"/>
        </w:tabs>
        <w:bidi w:val="0"/>
        <w:spacing w:before="0" w:after="0"/>
        <w:ind w:start="709" w:hanging="283"/>
        <w:jc w:val="start"/>
        <w:rPr/>
      </w:pPr>
      <w:r>
        <w:rPr/>
        <w:t xml:space="preserve">the ingestion of too much aspirin or oil of wintergreen, alcohol </w:t>
      </w:r>
    </w:p>
    <w:p>
      <w:pPr>
        <w:pStyle w:val="TextBody"/>
        <w:numPr>
          <w:ilvl w:val="0"/>
          <w:numId w:val="20"/>
        </w:numPr>
        <w:tabs>
          <w:tab w:val="clear" w:pos="1134"/>
          <w:tab w:val="left" w:pos="709" w:leader="none"/>
        </w:tabs>
        <w:bidi w:val="0"/>
        <w:spacing w:before="0" w:after="0"/>
        <w:ind w:start="709" w:hanging="283"/>
        <w:jc w:val="start"/>
        <w:rPr/>
      </w:pPr>
      <w:r>
        <w:rPr/>
        <w:t xml:space="preserve">strenuous exercise </w:t>
      </w:r>
    </w:p>
    <w:p>
      <w:pPr>
        <w:pStyle w:val="TextBody"/>
        <w:numPr>
          <w:ilvl w:val="0"/>
          <w:numId w:val="20"/>
        </w:numPr>
        <w:tabs>
          <w:tab w:val="clear" w:pos="1134"/>
          <w:tab w:val="left" w:pos="709" w:leader="none"/>
        </w:tabs>
        <w:bidi w:val="0"/>
        <w:ind w:start="709" w:hanging="283"/>
        <w:jc w:val="start"/>
        <w:rPr/>
      </w:pPr>
      <w:r>
        <w:rPr/>
        <w:t xml:space="preserve">Describe what happened to the blood pH when the metabolic rate was decreased to 20 kcal/hr. </w:t>
      </w:r>
    </w:p>
    <w:p>
      <w:pPr>
        <w:pStyle w:val="TextBody"/>
        <w:bidi w:val="0"/>
        <w:jc w:val="start"/>
        <w:rPr/>
      </w:pPr>
      <w:r>
        <w:rPr/>
        <w:t xml:space="preserve">What body system was compensating? </w:t>
      </w:r>
    </w:p>
    <w:p>
      <w:pPr>
        <w:pStyle w:val="TextBody"/>
        <w:numPr>
          <w:ilvl w:val="0"/>
          <w:numId w:val="21"/>
        </w:numPr>
        <w:tabs>
          <w:tab w:val="clear" w:pos="1134"/>
          <w:tab w:val="left" w:pos="709" w:leader="none"/>
        </w:tabs>
        <w:bidi w:val="0"/>
        <w:spacing w:before="0" w:after="0"/>
        <w:ind w:start="709" w:hanging="283"/>
        <w:jc w:val="start"/>
        <w:rPr/>
      </w:pPr>
      <w:r>
        <w:rPr/>
        <w:t xml:space="preserve">List and describe some possible causes of metabolic alkalosis, i. e. how the alkalosis is caused. </w:t>
      </w:r>
    </w:p>
    <w:p>
      <w:pPr>
        <w:pStyle w:val="TextBody"/>
        <w:numPr>
          <w:ilvl w:val="0"/>
          <w:numId w:val="21"/>
        </w:numPr>
        <w:tabs>
          <w:tab w:val="clear" w:pos="1134"/>
          <w:tab w:val="left" w:pos="709" w:leader="none"/>
        </w:tabs>
        <w:bidi w:val="0"/>
        <w:spacing w:before="0" w:after="283"/>
        <w:ind w:start="709" w:hanging="283"/>
        <w:jc w:val="start"/>
        <w:rPr/>
      </w:pPr>
      <w:r>
        <w:rPr/>
        <w:t xml:space="preserve">Ingestion of alkali, vomiting, constipation.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https://assignbuster.com/exercise-10-acid-base-balance/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Exercise 10: acid base balance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10: acid base balance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10: acid base balance</dc:title>
  <dc:subject>Sport &amp; Tourism;Fitness</dc:subject>
  <dc:creator>AssignBuster</dc:creator>
  <cp:keywords/>
  <dc:description>Describe what happened to the pH and the PCO2 levels in the blood during rebreathing.</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