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"https://assignbuster.com/importance-of-the-need-or-problem-in-education/"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Importance of the need or problem in education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"https://assignbuster.com/essay-subjects/education/"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Education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Importance of 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Justify theImportance of the Need or Problem in Education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start with, let’s evaluate who are the stakeholders. Stakeholders are the people who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has a really passionate and a supportive interest in student’s education. They do not only have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 in their learning, but they will also demonstrate the same interest in the way schools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educational system is performing. Stakeholders sponsors tends to have an emotional impact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successes and unsuccessful decisions. The educational stakeholders are parents, students,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of the schoolboard, school administrators, teachers and the local communities.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understand the importance of receiving an education without even realizing that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a few major task for designing an environmental education. These task are challenging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These task require the skills that are needed to become critical thinkers and problem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solvers. Environmental education will boost the community awareness and the knowledge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learning about eco-friendly matters. This matter also signifies an orderly challenged to educate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 meaning of how students are will be able to reach their greatest performance level while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learning hands-on about the ecosystems in order for survival skills. Therefore, students will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able to gain an in-depth knowledge of having an environmental education in the schools.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will indeed offer students the responsibility of making executive decisions about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choices. The purpose of this reflection paper is to validate the importance need of arranging 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education that will provide many valuables opportunities for students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involved in everyday life issues that exceed outside the walls of the student’s classroom.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Educational Issues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hard to influence the community to take an interest in learning about what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education is really about and how it can really benefit students. If schoolboards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implement this education into the schools and classrooms we will see the great impact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would have on students. They enjoy being outside the classroom walls. Nature has always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had a great impact on how students performs. Students learns best outside on the playground.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learn better from their peers. An environmental education is environmentally friendly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it will transform how students are learning in and out of the classrooms (Campbell &amp;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Markel, 1968). Students learn best when they are involved and engaged in hands-on activities.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teaches them to be more of a problem solver when they are being introduced to a rich print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and when they are relating to real life experiences. If you think about student data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questions that are place on those standardized test. Half of the students are not able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pass those test because they have not really been exposed to life experiences and different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materials and terms that are placed on those test. Learning about environment education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help students to become exposed to many opportunities and might even help close the nation-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 achievement gap. There are so many positive knowledge that students are able to gain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having this kind of education in the schools. There have to be a state funding’s that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require to set aside in order from these programs and education to raise up high and flourish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states. The schools and staffs are able to do so much. When and if the state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 funding’s for environmental education stakeholders and other local business are willing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donated towards building environmental education in the schools for students (Rice, 2003).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shortage of state funds sometimes goes unpromising towards the public school system.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 professional development training will be another challenging task to solve. Schools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impacted by the state and tax payer dollars to help keep programs opened. Most of the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 are able to get government grants from other non-profit organizations. Stakeholders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needed in so many areas to keep these programs available for students to be academically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in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Educational Stakeholder that is Suffering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is a great demand for environmental education in the schools. It is a struggle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administrators to somehow blend environmental matters and other core subjects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Teachers and some students dislike changes even if change is for the good. For example,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environmental education will keep students interest and engaged in subjects like science.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students are more engaged it help close up the achievement gaps and students are able to score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successful on standardized test. The students are the ones suffering the most. There is a great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need for environmental education. This education is environmentally and eco-friendly. It is 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appropriate for all k-12 graders. This education offers an active and engaging learning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environment and it is designed to empower everyone.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Consequences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some cons and consequences of not providing students with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education. Without environmental education students are not being exposed to real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experiences. Students are not given to opportunity to think about how to solve problems and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advocates for others. Having the lack of environment education means low performances due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standardized testing. Students will not know how to apply themselves according to the stem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steam 21 </w:t>
      </w:r>
      <w:r>
        <w:rPr>
          <w:position w:val="8"/>
          <w:sz w:val="19"/>
        </w:rPr>
        <w:t xml:space="preserve">st </w:t>
      </w:r>
      <w:r>
        <w:rPr/>
        <w:t xml:space="preserve">Century classrooms. According to (Wigley, 2015), It is very important that teacher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other stakeholders prepare students to become productive citizens as they go out into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If this problem, continue to be a concern to other the achievement gap will continue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widen and students will continue to fall through the cracks. This is an issues that will not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resolve overnight and with the help from communities and other stakeholders, it is surely worth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fight to provide students with the exposure and opportunity that they will benefit from.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Wide Range of Stakeholders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problem goes beyond the school system. This need involves a multiple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Stakeholders. Local business that are willing to donate and help establish the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 for many students and schools across the nation. The global effect is all sponsors level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interest and contribution present a responsibility in the finishing point. It is important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leadership launch environmental educational program in schools everywhere until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achievement gaps are closed. Stakeholders in my community are friendly and very supportive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comes to student achievement. Every year the Desoto Independent School District strive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involve the community through the district website and local homecoming parade. Students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their parents enroll participating and being involved in the local school districts.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 Similarity Situations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school has its share of challenges and problem that they must tackle in order to get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students what is needed. Every shareholder has its share of responsibility when it come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supporting students and their education. Students also have a shared responsibility and must take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ownership in the learning process. This remind me when as I completed my weekly readings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week one assignment, I remembered reading that leadership must keep the morale high in order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receive a better outcome from employers and students. Everyone must have the same goal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mind and must be like-minded professionals in the workplace. This is something that do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happen overnight. It takes time to gradually change people from their set ways. It is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schools keep the community and other stakeholder involved in what is going on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schools. It is the stakeholder that is paying taxes.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Involve and Engage Others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best way to engage others to participate and get involve in the environmental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educational school system is to reach out to the communities. A word of mouth is the best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advertisement that will go a long way. I would also set up community block parties, meet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greet cookout, teacher garage sale and most of all an educational workshop. I would send 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updated information concerning open enrollment to families. Learning about other challenge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coming up with a solution that will allow everyone to work together to meet one goal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 to keep stakeholders involved. It will best when students and other see that everyone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same mind and strive to help students succeed in all areas of their learning.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most important that schools grant students the exposure of gaining a variety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opportunities that will allow them to be successful in their learning process. It is also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schools adapt to the environmental education. This education will help close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achievement gap. The environmental education provides students with a better way to learn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subjects that they have lost an interest in. This is an issues that students have enjoyed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it deals with the outside. Students learn best when they are around their peers. There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benefits and environmental education and it is a need program that are supportive by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stakeholders in the communities.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Campbell, V. N., &amp; Markel, D. G. (1968). Identifying and Formulating Educational Problems, Final Report. Palo Alto, CA: American Institutes for Rehear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Rice, D., &amp; Harris, M. M. (2003). Leadership in community schools: A frame analysis. Reclaiming Children and Youth, 11(4), 216-220.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Wigley, J. (2015). Environment and Sustainability Education and Training Needs Analysis Discussion Document. Hawick: Sharenet. </w:t>
      </w:r>
    </w:p>
    <w:p>
      <w:pPr>
        <w:pStyle w:val="TextBody"/>
        <w:bidi w:val="0"/>
        <w:jc w:val="start"/>
        <w:rPr/>
      </w:pPr>
      <w:r>
        <w:rPr/>
        <w:t xml:space="preserve">Reference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Benson, D. (2015). Creating your personal leadership philosophy. Physician Leadership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Journal, 2(6), 64-66.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Early, P. (2015). Transformational leadership . London: Sage.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Kouzes, J., &amp; Posner, B. (2009). Five best practices. Leadership Excellence, 26(7), 3-4.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https://assignbuster.com/importance-of-the-need-or-problem-in-education/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Importance of the need or problem in edu...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importance-of-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Importance of the need or problem in education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Importance of the need or problem in education</dc:title>
  <dc:subject>Education;Importance of Education</dc:subject>
  <dc:creator>AssignBuster</dc:creator>
  <cp:keywords/>
  <dc:description>An environmental education is environmentally friendly and it will transform how students are learning in and out of the classrooms.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Education;Importance of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