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Hospitility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hospitality industry is developing increasingly in the world because eighty percent of people choose to visit and travel to another country for their vacations.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increasingly well-known hotels built around the world. Most visitors already know how to choose a wonderful hotel. Hospitality should be an influential industry in the future. Besides this, I grew up watching my parents run a successful hotel. As a result, choosing hospitality management for my career is very sensible, because of my career experiences, my parents??™ experiences and my childhood.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beginning, the most essential reason I chose hospitality was because of my career experiences. I worked in a hotel designing company for one year before I moved to the US. I learned some specific hospitality skills when I worked with my co-worker. I liked working in a hotel because I loved the feeling I got when I heard someone say their stay was perfect. I also liked to experience different cultures and customs.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Studying hospitality in the US will enable me to get more advanced ideas, so I will get more opportunities to show my abilities in China. In addition to my career experiences, another reason I chose hospitality is my parents??™ experiences. Firstly, my father used to be a successful manager in the Hilton hotel in my hometown. He always told me how to work with responsibility in the hotel and taught me a lot of advanced skills about hospitality, such as how to balance benefits. Secondly, my mother used to be a great manager in the famous restaurant in my hometown. She usually brought me to work with her, so I was able to watch how to manage a hotel.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Thirdly, I had gotten a lot of useful advice from my parents when I wanted to choose a major in the US. For example, my parents told me that I should choose hospitality in the US, then they would help me to finish and develop my academic career because they can give me a variety of experiences that I haven??™t known yet. Finally, I chose hospitality for my career because of my childhood. First of all, I always wanted my parents to bring me to work with them because I had started to love the hotel from my childhood. I remember the first time I was surrounded by the crystal and the lobby just like a imperial palace, and I was a princess. This kind of feeling is so amazing, and it impressed on my mind forever.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keep it, I chose to be an a staff of a hotel. To sum up, my career experiences made up my mind about studying hospitality in the US. My parents??™ experiences will provide a great model for my studying life. It will help me in my studies in the US. My childhood dream drives me to choose studying hospitality management in the 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conclude, I really love my major which I am studying at Johnson&amp; Wale University in the US, with the help of my career??™s experiences, my parents??™ experiences and my childhood.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https://assignbuster.com/hospitility/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Hospitility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spitil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Hospitility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Hospitility</dc:title>
  <dc:subject>Others;</dc:subject>
  <dc:creator>AssignBuster</dc:creator>
  <cp:keywords/>
  <dc:description>My childhood dream drives me to choose studying hospitality management in the US.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