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Jour- chp. 10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 or F- A blog is a collection of links and commentary in hypertext that can be created and posted on the Internet.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More than half of the world's population can be considered " active" Internet users according to a chart described in the lecture.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are a journalist or a marketer, you should try to learn some HTML.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Wide Web became the standard for posting documents on the Internet because its creator did which of the following? Gave it away for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The purpose of hypertext is to let people move electronically from one document to another without necessarily knowing which computers the documents are located 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lecture, in North America, ____ percent of the ovreall population has access to the Internet at home. 80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Information from the Internet may be unreliable because it does not have the gatekeepers deciding what information should or should not be published.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Twitter was originally created so people could share their answers to the question: What are you doing?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games could be considered a new mass medium because: The consoles can be used to deliver a range of media content, and video games are becoming a new way to deliver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Newspapers are in the process of moving from being products to being brands.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 journalist Tony Russell uses the following social media platform regularly on the job ___________________________.-Instagram </w:t>
        <w:br/>
        <w:t xml:space="preserve">-Twitter </w:t>
        <w:br/>
        <w:t xml:space="preserve">-Ustream </w:t>
        <w:br/>
        <w:t xml:space="preserve">-ALL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connect to the Internet using which of the following?-wireless servies </w:t>
        <w:br/>
        <w:t xml:space="preserve">-telephone lines </w:t>
        <w:br/>
        <w:t xml:space="preserve">-cable television lines </w:t>
        <w:br/>
        <w:t xml:space="preserve">-ALL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media are online sites that allow users to:-generate content </w:t>
        <w:br/>
        <w:t xml:space="preserve">-comment </w:t>
        <w:br/>
        <w:t xml:space="preserve">-tag </w:t>
        <w:br/>
        <w:t xml:space="preserve">-ALL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could be considered a news aggregator? Google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Approximately 60 percent of all the people living on the African continent have access to the Internet.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The Internet differs from traditional media because it contains elements of interpersonal, group, and mass communication.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Tim Berners-Lee, which of the following is a principle upon which the Web is based? Users should be able to link to any document at anywhere in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The Chinese government allows its citizens to freely search the Internet.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HTML consists of a series of tags that say how text ought to be represented, where graphics should be placed, and what links should be included.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Twitter's big innovation was: connecting mobile Internet, mobile phones, and computer-based Internet as part of a single channel.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Web site, cookies are which of the following? files used to identify and track visitors at a Web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sites use _____ to track users while they are on the site. small files called cookies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The audience for online news sites has now surpassed the size of the audience for television news.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neutrality is the principle that Internet service providers should ________________________. neither favor nor block particular products or websites.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abbreviation for the name of an address where Web pages are located? url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One of the biggest supporters of the net neutrality movement is ComcastFalse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A major advantage of the Internet as a source of news is that only accurate information gets postedFalse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Arthur Sulzberger, publisher of the New York Times, said which of the following? The Times is in the business of selling news and advertising 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big advantages of distributing a movie over the Internet instead of in theaters is which of the following? the cost of online distribution is close to zero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Employers are increasingly wanting to view the social media sites for people they are considering hiringTrue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The World Wide Web was developed almost entirely as a for-profit ventureFalse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The Uniform Resource Locator (URL) is the address of content placed on the WebTrue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developed TCP/IP, the original specifications for the Internet's protocols? Bob Kahn and Vint Cerf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Google News has a large staff to decide which news stories will get posted on the siteFalse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or F- Bloggers have been successful in fact-checking news stories from Big Media outletsTrue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ONJOUR- CHP. 10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https://assignbuster.com/jour-chp-10/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Jour- chp. 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our-chp-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Jour- chp. 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Jour- chp. 10</dc:title>
  <dc:subject>Others;</dc:subject>
  <dc:creator>AssignBuster</dc:creator>
  <cp:keywords/>
  <dc:description>Google T or F- Approximately 60 percent of all the people living on the African continent have access to the Internet.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