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clothing used by the natvie people of the north west coast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Topic:  The Clothing used by the Native People of the North West Coast The first clothes made by the Northwest coast people was with Cedar bark which </w:t>
        <w:br/>
        <w:t xml:space="preserve">was scrapped until it was soft and then woven into fabric for garments. The </w:t>
        <w:br/>
        <w:t xml:space="preserve">cloth was brought to life by using the roots and barks, which were interwoven </w:t>
        <w:br/>
        <w:t xml:space="preserve">onto the garment to make it more attractive. The colder the area more the </w:t>
        <w:br/>
        <w:t xml:space="preserve">insulation required, this was got from animal skins and fur used along with the </w:t>
        <w:br/>
        <w:t xml:space="preserve">bark fiber to make the garment. This creation was called Chilkat, which had a </w:t>
        <w:br/>
        <w:t xml:space="preserve">lining of cedar bark to which mountain goat wool was interwoven. </w:t>
        <w:br/>
        <w:t xml:space="preserve">The coastal people had an ingenious way of making cedar clothing in which, the </w:t>
        <w:br/>
        <w:t xml:space="preserve">cedar bark was twisted into threads and woven into a soft warm cloth that was </w:t>
        <w:br/>
        <w:t xml:space="preserve">perfect for the cold weather. Cedar rain ponchos were made of shredded cedar </w:t>
        <w:br/>
        <w:t xml:space="preserve">barks woven together which may not have been very comfortable but served the </w:t>
        <w:br/>
        <w:t xml:space="preserve">purpose of keeping warm. </w:t>
        <w:br/>
        <w:t xml:space="preserve">Furs of otter, wolf and fox were used for lining the garments. The northwestern </w:t>
        <w:br/>
        <w:t xml:space="preserve">people had a close proximity to nature and thereby used raw material like animal </w:t>
        <w:br/>
        <w:t xml:space="preserve">skin to make the garments in which quills and shells were used for decoration. </w:t>
        <w:br/>
        <w:t xml:space="preserve">Flint blades were used as scissors for cutting processed leather and sinew </w:t>
        <w:br/>
        <w:t xml:space="preserve">which was the dried back muscle of craibou was used as thread to stitch the </w:t>
        <w:br/>
        <w:t xml:space="preserve">material together. The holes were made using bone awl which were sewed </w:t>
        <w:br/>
        <w:t xml:space="preserve">together with fine bone needle. The women had excellent sewing skills and were </w:t>
        <w:br/>
        <w:t xml:space="preserve">masters in making very tiny stitches with sinew thread. The sewing done with </w:t>
        <w:br/>
        <w:t xml:space="preserve">bone needles and sinew, swelled when wet, making the garment watertight. This </w:t>
        <w:br/>
        <w:t xml:space="preserve">has been replaced by steel needles and polyester threads today. Caribou hide </w:t>
        <w:br/>
        <w:t xml:space="preserve">with the hair on it was an excellent insulating material and was used in making </w:t>
        <w:br/>
        <w:t xml:space="preserve">boots along with dried sealskin to protect the feet from frostbites. </w:t>
        <w:br/>
        <w:t xml:space="preserve">The cedar bark weaving was done on a circular loom, which allowed continuous </w:t>
        <w:br/>
        <w:t xml:space="preserve">weaving leaving no seams. The cloth made with the cedar bark was then lined </w:t>
        <w:br/>
        <w:t xml:space="preserve">with animal fur to make it more warm during the cold winters. The circular disc </w:t>
        <w:br/>
        <w:t xml:space="preserve">with a centre pole carved out of whale vertebra was the spindle whorl, which was </w:t>
        <w:br/>
        <w:t xml:space="preserve">used to spin their wool into yarn. The spindle whorl came in various sizes, which </w:t>
        <w:br/>
        <w:t xml:space="preserve">determined the thickness of the yarn strands. </w:t>
        <w:br/>
        <w:t xml:space="preserve">Parkas and coats with hoods made of caribou hide was a favorite with the people </w:t>
        <w:br/>
        <w:t xml:space="preserve">of the Northwestern coast. These are usually so well made that they lasted a few </w:t>
        <w:br/>
        <w:t xml:space="preserve">generations. The cloth was spun from vertical looms with a combination of wool </w:t>
        <w:br/>
        <w:t xml:space="preserve">and cedar barks. The two popular styles of weaving were Raven’s tail and </w:t>
        <w:br/>
        <w:t xml:space="preserve">Chilkat. </w:t>
        <w:br/>
        <w:t xml:space="preserve">The Ravens tail is usually made of basic black and white yarn, woven </w:t>
        <w:br/>
        <w:t xml:space="preserve">in geometric patterns and is unique due to the use of two or three strand twining </w:t>
        <w:br/>
        <w:t xml:space="preserve">methods. It is set on the loom vertically and in separate rows horizontally which </w:t>
        <w:br/>
        <w:t xml:space="preserve">gives the finished product a symmetrical finish. </w:t>
        <w:br/>
        <w:t xml:space="preserve">Chilkat weaving is commonly followed throughout the northwester coast, where </w:t>
        <w:br/>
        <w:t xml:space="preserve">the women were the weavers and the men the designers. This yarn was spun </w:t>
        <w:br/>
        <w:t xml:space="preserve">from the mountain goat wool which was dyed with different colors. The twinning </w:t>
        <w:br/>
        <w:t xml:space="preserve">techniques brought out the creativeness of the weaver who worked on each </w:t>
        <w:br/>
        <w:t xml:space="preserve">design individually until it was completed. The designs were first painted on </w:t>
        <w:br/>
        <w:t xml:space="preserve">wood called pattern boards before producing them. The weaver had to duplicate </w:t>
        <w:br/>
        <w:t xml:space="preserve">the design on both sides giving it a fabulous striking effect as these robes were </w:t>
        <w:br/>
        <w:t xml:space="preserve">worn in dance regalia. The shirts had sea otter fur on the collars, necks and </w:t>
        <w:br/>
        <w:t xml:space="preserve">cuffs. The back was typical of all Chilkat shirts, having horizontal bands with blue </w:t>
        <w:br/>
        <w:t xml:space="preserve">and yellow running zigzag from top to bottom. </w:t>
        <w:br/>
        <w:t xml:space="preserve">The northwestern coastal people were also experts in beadwork. The original </w:t>
        <w:br/>
        <w:t xml:space="preserve">wooden beads, porcupine quills and dentalia shells used for decorating garments </w:t>
        <w:br/>
        <w:t xml:space="preserve">were replaced with glass beads. The men wore breechcloths, which is a </w:t>
        <w:br/>
        <w:t xml:space="preserve">rectangular piece of hide that hung from hips to the bottom in the front and back. </w:t>
        <w:br/>
        <w:t xml:space="preserve">Leather leggings were used along with it in winter. Other tribes wore short kilts or </w:t>
        <w:br/>
        <w:t xml:space="preserve">even thick fur pants. Women were dressed in leggings and skirts. The materials </w:t>
        <w:br/>
        <w:t xml:space="preserve">and designs differed with each tribe. </w:t>
        <w:br/>
        <w:t xml:space="preserve">The designs created by these skills artisans were masterpieces, which enhanced </w:t>
        <w:br/>
        <w:t xml:space="preserve">the personality of the person wearing it. Special attention was given to collars, </w:t>
        <w:br/>
        <w:t xml:space="preserve">which were decorated with elaborate beadwork. Garments made of quivit, which </w:t>
        <w:br/>
        <w:t xml:space="preserve">is the undercoat of the musk ox were colorful and charming. Quivit weavers are </w:t>
        <w:br/>
        <w:t xml:space="preserve">still famous for their exquisite specialty made from this unique material. </w:t>
        <w:br/>
        <w:t xml:space="preserve">Works Cited </w:t>
        <w:br/>
        <w:t xml:space="preserve">Tundra Medicine Dreams. Bush medicine, dog mushing, and tundra life... The Arctic Expedition, Part 3. April 19, 2008. </w:t>
        <w:br/>
        <w:t xml:space="preserve">http://www. mnh. si. edu/museum/VirtualTour/Tour/First/Native/native3. html </w:t>
        <w:br/>
        <w:t xml:space="preserve">Joseph Paige. Native Languages of America. http://www. native-languages. org/composition/native-american-clothing. html </w:t>
        <w:br/>
        <w:t xml:space="preserve">Bill Mercer " Worn With Pride - North Western Native American clothing and textiles". Magazine Antiques. Oct 2001. FindArticles. com. 22 Apr. 2008. Pg1, 2, 3 http://findarticles. com/p/articles/mi_m1026/is_4_160/ai_79030145 </w:t>
        <w:br/>
        <w:t xml:space="preserve">Northwest Coastal Tribes: Clothing. April1, 2008. http://www. hud. gov/local/shared/working/r10/nwonap/clothing. cfm? state= or </w:t>
        <w:br/>
        <w:t xml:space="preserve">A virtual tour of the National Meseum of Natural History. Native Cultures of North America. Northwest coast clothing. 21st April. 2008. http://www. mnh. si. edu/museum/VirtualTour/Tour/First/Native/native3. html. </w:t>
        <w:br/>
        <w:t xml:space="preserve">Stephenie Flora. Northwest Indians Clothing. 21st April. 2008. http://www. oregonpioneers. com/indian5. htm </w:t>
        <w:br/>
        <w:t xml:space="preserve">British Columbias Coastal Environment. How the B. C. coastal environment shaped a way of life: First Nations. People on B. C. s Coast prior to European contact. 21st April. 2008. http://www. educ. uvic. ca/faculty/mroth/438/ENVIRONMENT/firstpeoples. html. html </w:t>
        <w:br/>
        <w:t xml:space="preserve">Joseph Paige. Native American Articles. Native American Traditions and History. 2006. http://www. native-languages. org/composition/indian-clothes. html </w:t>
        <w:br/>
        <w:t xml:space="preserve">The Ancient Wb. org. The Ancient world great Civilizations. Ancient Canada. 1998, Ralph T. Pastore Archaeology Unit &amp; History Department Memorial University of Newfoundland. 21st April. 2008. http://www. ancientweb. org/Canada/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https://assignbuster.com/the-clothing-used-by-the-natvie-people-of-the-north-west-coast/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clothing used by the natvie people 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clothing-used-by-the-natvie-people-of-the-north-west-coa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clothing used by the natvie people of the north west coast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clothing used by the natvie people of the north west coast</dc:title>
  <dc:subject>Others;</dc:subject>
  <dc:creator>AssignBuster</dc:creator>
  <cp:keywords/>
  <dc:description>Topic: The Clothing used by the Native People of the North West Coast The first clothes made by the Northwest coast people was with Cedar bark which w...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