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"https://assignbuster.com/salem-witch-trials-and-jonas-john-proctor-assignment/"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Salem witch trials and jonas john proctor assignment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History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ere are all your familiar propitious incubi and succubus; your witches that go by land, by air, and by sea; your wizards of the night and of the day. Have no fear known shall find him out and I mean to crush him utterly if he has shown his face! ” 7 Minutes to Hale prepares to face the Heaven/ Fall unknown/devil who is Out Boy believed to be negatively affecting the town; communicating through” witchcraft”. Putnam parents believe there is a supernatural explanation for all their dead babies and for their only surviving daughter, Ruth Putnam behavior, including her relationship with Abigail.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They were murdered, Mr.. Paris! And mark this proof! Last night my Ruth were ever so close to their little spirits; I know it, sir. For how else is she struck dumb now except some power of darkness would stop her mouth? It is a marvelous sign, Mr.. Paris! ” Mary Warren’s concern with the laws in their small town, possible punished for simple acts such as dancing. Their religion causes scarcity in abnormal circumstances. “ Baby, we’ve got to tell. Witchery’s a hanging’ error, a hanging’ like they done in Boston two year ago! We must tell the truth, Baby!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You’ll only be whipped for niacin and the other things! ” Colors of the Scared of the unknown But if you walk the footsteps Wind/ Pocahontas and different Jealous/ Nick Abigail wants to be with Jonas John Proctor, but he wants to forget it happened and move on with Elizabeth, his wife. Of a stranger You’ll learn things you never knew, you never knew And we are all connected to each other In a circle, in a hoop that never ends How high does the sycamore grow?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https://assignbuster.com/salem-witch-trials-and-jonas-john-proctor-assignment/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Salem witch trials and jonas john procto...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histor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Salem witch trials and jonas john proctor assignment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Salem witch trials and jonas john proctor assignment</dc:title>
  <dc:subject>History;</dc:subject>
  <dc:creator>AssignBuster</dc:creator>
  <cp:keywords/>
  <dc:description>Of a stranger You will learn things you never knew, you never knew And we are all connected to each other In a circle, in a hoop that never ends How h...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History;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