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Detailed lesson plan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I. Objectives: </w:t>
        <w:br/>
        <w:t xml:space="preserve">At the end of the period the Grade V pupils are expected to: </w:t>
        <w:br/>
        <w:t xml:space="preserve">1. Discuss the different variations of Dumbbell exercise. </w:t>
        <w:br/>
        <w:t xml:space="preserve">2. Demonstrate the different variations of Dumbbell exercise. </w:t>
        <w:br/>
        <w:t xml:space="preserve">3. Enjoy in performing the different variations of Dumbbell exercise.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Subject Matter: </w:t>
        <w:br/>
        <w:t xml:space="preserve">Topic: Different variations of Dumbbell exercise </w:t>
        <w:br/>
        <w:t xml:space="preserve">References: Musika, Sining Edukasyong Pampalakas page 181-188 III. Materials: Dumbbell, Music, Speaker, USB, DVD player </w:t>
        <w:br/>
        <w:t xml:space="preserve">IV. Activities: </w:t>
        <w:br/>
        <w:t xml:space="preserve">A. Procedure </w:t>
        <w:br/>
        <w:t xml:space="preserve">-Prayer </w:t>
        <w:br/>
        <w:t xml:space="preserve">-Attendance </w:t>
        <w:br/>
        <w:t xml:space="preserve">-Cleanliness </w:t>
        <w:br/>
        <w:t xml:space="preserve">-Motivation </w:t>
        <w:br/>
        <w:t xml:space="preserve">B. Development of the Lesson Proper </w:t>
        <w:br/>
        <w:t xml:space="preserve">1. Discuss the different variation of Dumbbell exercise. </w:t>
        <w:br/>
        <w:t xml:space="preserve">2. Demonstrate different variation of Dumbbell exercise. </w:t>
        <w:br/>
        <w:t xml:space="preserve">3. Perform the different variation of Dumbbell exercise. </w:t>
        <w:br/>
        <w:t xml:space="preserve">4. Practice the Dumbbell exercise by group. </w:t>
        <w:br/>
        <w:t xml:space="preserve">5. Enjoy in performing the different variation of Dumbbell exercise. C. Generalization: </w:t>
        <w:br/>
        <w:t xml:space="preserve">Discuss the different variation of Dumbbell exercise. </w:t>
        <w:br/>
        <w:t xml:space="preserve">1. Figure 1 </w:t>
        <w:br/>
        <w:t xml:space="preserve">2. Figure 2 </w:t>
        <w:br/>
        <w:t xml:space="preserve">D. Evaluation: </w:t>
        <w:br/>
        <w:t xml:space="preserve">Practical Test </w:t>
        <w:br/>
        <w:t xml:space="preserve">V. Assignment/ Agreement: </w:t>
        <w:br/>
        <w:t xml:space="preserve">Read MSEP book page 187-188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https://assignbuster.com/detailed-lesson-plan-essay-sample/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Detailed lesson plan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tailed-lesson-plan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Detailed lesson plan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plan essay sample</dc:title>
  <dc:subject>Others;</dc:subject>
  <dc:creator>AssignBuster</dc:creator>
  <cp:keywords/>
  <dc:description>Discuss the different variation of Dumbbell exercise.2.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