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Kaymito leaves as antiseptic mouthwash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Uses of 10 scientifically validated medicinal plants Plant Uses 1. Lagundi (Vitex negundo) 2. Sambong (Blumea balsamifera 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 3. Ampalaya (Momordica charantia L. ) 4. Garlic (Allium sativum) 5. Guava (Psidium guajava)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Tsaang-gubat (Carmona cetusa) 7. Yerba-Buena (Mentha arvensis) 8. Niyug-niyogan (Quisaualis indica) 9. Acapulco (Cassia alata) 10. Ulasimang-bato (Peperomia pellucida) Cough and asthma Anti-urolithiasis (kidney stones) Lowering blood sugar and anti-diabetes Anti-cholesterol Oral/skin antiseptic Mouth wash Analgesic or anti-pyretic Anti-helminthic Antifungal Anti-hyperurisemia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medicinal plants which is folkarically validated (needs further study for clinical tests and trial) are represented in Table 1. Tips of growing herbal and medicinal plants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selection for growing medicinal plants Free from pollution such that: Soil – no heavy metals, pesticide residues and high microbial count Air-way from road heavily traversed by motorized vehicle Air-way from farms using pesticides Water – no contamination with microorganisms and pesticides Accessible to motorized vehicles With reliable and clean water source 5 B. General propagation methods for some medicinal plants Propagation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https://assignbuster.com/kaymito-leaves-as-antiseptic-mouthwash-essay/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Kaymito leaves as antiseptic mouthwash 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aymito-leaves-as-antiseptic-mouthwash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Kaymito leaves as antiseptic mouthwash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Kaymito leaves as antiseptic mouthwash essay</dc:title>
  <dc:subject>Others;</dc:subject>
  <dc:creator>AssignBuster</dc:creator>
  <cp:keywords/>
  <dc:description>Uses of 10 scientifically validated medicinal plants Plant Uses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