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Hobbit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The Hobbit who led the Dwarves to the Lonely Mountain to reclaim </w:t>
        <w:br/>
        <w:t xml:space="preserve">their treasure from the dragon Smaug. He found the One Ring in Gollum's cave </w:t>
        <w:br/>
        <w:t xml:space="preserve">GANDALF: The Wizard that accompanies Bilbo and the dwarves on their quest. He is </w:t>
        <w:br/>
        <w:t xml:space="preserve">well versed in magic spells and often calls upon them to save his comrades. </w:t>
      </w:r>
    </w:p>
    <w:p>
      <w:pPr>
        <w:pStyle w:val="TextBody"/>
        <w:bidi w:val="0"/>
        <w:spacing w:before="0" w:after="283"/>
        <w:jc w:val="start"/>
        <w:rPr/>
      </w:pPr>
      <w:r>
        <w:rPr/>
        <w:br/>
        <w:t xml:space="preserve">THORIN OAKENSHIELD: Son of the King of Dwarves who were driven from the Lonel y </w:t>
        <w:br/>
        <w:t xml:space="preserve">Mountain by Smaug. With the aid of Gandalf and Bilbo he seeks regain his trea </w:t>
        <w:br/>
        <w:t xml:space="preserve">sure and the throne. When Smaug died he truly became King under the Mountain, t </w:t>
        <w:br/>
        <w:t xml:space="preserve">hough he was killed in combat in the battle of five Armies. SMAUG: The dragon of </w:t>
        <w:br/>
        <w:t xml:space="preserve">the Lonely Mountain who hordes the treasure he stole from the dwarves of Dale. </w:t>
      </w:r>
    </w:p>
    <w:p>
      <w:pPr>
        <w:pStyle w:val="TextBody"/>
        <w:bidi w:val="0"/>
        <w:spacing w:before="0" w:after="283"/>
        <w:jc w:val="start"/>
        <w:rPr/>
      </w:pPr>
      <w:r>
        <w:rPr/>
        <w:br/>
        <w:t xml:space="preserve">GOLLUM: He is perfect example of the evil powers of the One Ring. He was born a </w:t>
        <w:br/>
        <w:t xml:space="preserve">Hobbit but had the ring too long. It made him into a slimey little creature who </w:t>
        <w:br/>
        <w:t xml:space="preserve">only lives to possess the ring. BARD: The archer who killed Smaug. He shot the </w:t>
        <w:br/>
        <w:t xml:space="preserve">dragon in the one spot it had no protection. The towns people later considered </w:t>
        <w:br/>
        <w:t xml:space="preserve">him a hero. What the people didn't know it was Bilbo who discovered the weak </w:t>
        <w:br/>
        <w:t xml:space="preserve">spot in the dragon's iron scales. BEORN: An enemy of orcs, he becomes friends </w:t>
        <w:br/>
        <w:t xml:space="preserve">with Bilbo and Gandalf. He has th e ability to change forms from human to bear. </w:t>
      </w:r>
    </w:p>
    <w:p>
      <w:pPr>
        <w:pStyle w:val="TextBody"/>
        <w:bidi w:val="0"/>
        <w:spacing w:before="0" w:after="283"/>
        <w:jc w:val="start"/>
        <w:rPr/>
      </w:pPr>
      <w:r>
        <w:rPr/>
        <w:br/>
        <w:t xml:space="preserve">It is he who determines the outco me of the battle of five Armies. STORY SUMMARY </w:t>
        <w:br/>
        <w:t xml:space="preserve">The book begins with Bilbo Baggins enjoying a pipe after breakfast. Th is is one </w:t>
        <w:br/>
        <w:t xml:space="preserve">of his favorite pleasures and he feels quite content in doing so. He is </w:t>
        <w:br/>
        <w:t xml:space="preserve">middle-aged, and resides in a clean warm burrow in the ground. One morning </w:t>
        <w:br/>
        <w:t xml:space="preserve">Gandalf, a wizard stops by to chat with Bilbo. He informs Bilbo that he is </w:t>
        <w:br/>
        <w:t xml:space="preserve">looking for someone to go on an adventure with him. Although Bilbo is tempted he </w:t>
        <w:br/>
        <w:t xml:space="preserve">declines, but not before inviting Gandalf for tea the next morning. The next day </w:t>
        <w:br/>
        <w:t xml:space="preserve">Bilbo hears his doorbell and he recalls inviting Gandalf for tea, but instead of </w:t>
        <w:br/>
        <w:t xml:space="preserve">the wizard at the door, there is a group of dwarves... thirteen in all. Thorin </w:t>
        <w:br/>
        <w:t xml:space="preserve">son of the dwarf king starts to outline a plan on how to regain the tr easure </w:t>
        <w:br/>
        <w:t xml:space="preserve">stolen by the dragon Smaug. Bilbo is shocked to realize these plans involve him! </w:t>
        <w:br/>
        <w:t xml:space="preserve">He then realizes that Gandalf has tricked him by inscribing on his doo r that he </w:t>
        <w:br/>
        <w:t xml:space="preserve">was a burglar seeking a job with lots of excitement. With all this talk of </w:t>
        <w:br/>
        <w:t xml:space="preserve">quests and glory Bilbo decides to join the party after all. Gandalf reveals a </w:t>
        <w:br/>
        <w:t xml:space="preserve">key and a map of their journey which ends at the Lon ely Mountain. It is there </w:t>
        <w:br/>
        <w:t xml:space="preserve">that the treasure of Thorin's ancestors are kept-guar ded by Smaug. The quest </w:t>
        <w:br/>
        <w:t xml:space="preserve">begins and the party meets at the Green Dragon Inn. From there they venture into </w:t>
        <w:br/>
        <w:t xml:space="preserve">the Lone-lands. As heavy rains begin to fall, Bilbo notice s that Gandalf is </w:t>
        <w:br/>
        <w:t xml:space="preserve">missing. When it starts to pour they stop to investigate a light. There Bilbo </w:t>
        <w:br/>
        <w:t xml:space="preserve">finds three trolls grumbling about food. Bilbo decides to live up to title of </w:t>
        <w:br/>
        <w:t xml:space="preserve">burglar and attempts to pick one of the trolls pocket. However they quickly </w:t>
        <w:br/>
        <w:t xml:space="preserve">capture him. The dwarfs see what's going on and try to save poor Bilbo... yet </w:t>
        <w:br/>
        <w:t xml:space="preserve">all of them except Thorin is caught. Thorin formulates a plan of freeing them </w:t>
        <w:br/>
        <w:t xml:space="preserve">but fails. Gandalf returns and occupies the trolls till dawn, then the turn into </w:t>
        <w:br/>
        <w:t xml:space="preserve">stone. They group take the two swords and a knife the trolls were carrying. The </w:t>
        <w:br/>
        <w:t xml:space="preserve">travelers come across the Secret Valley. There they stop at Elrond 's Last </w:t>
        <w:br/>
        <w:t xml:space="preserve">Homely House. Elrond tells them the only way to use the key that Thorin </w:t>
        <w:br/>
        <w:t xml:space="preserve">possesses is to wait where the thrush knocks and the setting sun will shine up </w:t>
        <w:br/>
        <w:t xml:space="preserve">on the keyhole. The next morning the group heads toward the Misty Mountains. A </w:t>
        <w:br/>
        <w:t xml:space="preserve">storm has caused them to seek shelter in a cave. The cave however turns out to </w:t>
        <w:br/>
        <w:t xml:space="preserve">be an entrance to the goblin kingdom. Once again the group is captured. Only </w:t>
        <w:br/>
        <w:t xml:space="preserve">Gandalf is free, and he slays the Goblin King, and once again free the party </w:t>
        <w:br/>
        <w:t xml:space="preserve">from impend ing doom. During the escape Bilbo is knocked unconscious and is left </w:t>
        <w:br/>
        <w:t xml:space="preserve">behind. He awakes to find himself power which makes it's wearer invisible - the </w:t>
        <w:br/>
        <w:t xml:space="preserve">ring which Bilbo found. Bilbo slips the ring upon his finger and disappears. He </w:t>
        <w:br/>
        <w:t xml:space="preserve">follows Gollum stealthily toward the entrance to the outside world. He then </w:t>
        <w:br/>
        <w:t xml:space="preserve">bounds over Gollu m's head to freedom. Outside he is reunited with his dwarf </w:t>
        <w:br/>
        <w:t xml:space="preserve">friends. Later they encounter Wargs (large savage wolves). The Wargs chase the </w:t>
        <w:br/>
        <w:t xml:space="preserve">party into the trees. High in the branches Gandalf uses a spell to turn the pine </w:t>
        <w:br/>
        <w:t xml:space="preserve">cones a fire, in order to drive the wolves away. However the plan backfires and </w:t>
        <w:br/>
        <w:t xml:space="preserve">the very trees they took refuge in are now ablaze! Luckily for them the king of </w:t>
        <w:br/>
        <w:t xml:space="preserve">the eagles spotted them. He and his eagles swooped out of the sky and whisked </w:t>
        <w:br/>
        <w:t xml:space="preserve">our adventures to safety. The eagles dropped them off near Mirkwood Forest. This </w:t>
        <w:br/>
        <w:t xml:space="preserve">is where they come across Beorn, a bear like man who can indeed change into a </w:t>
        <w:br/>
        <w:t xml:space="preserve">bear. He puts them up for the night and outfits them with supplies for th eir </w:t>
        <w:br/>
        <w:t xml:space="preserve">trip into Mirkwood. He also warns them not to stray from the path in the fo </w:t>
        <w:br/>
        <w:t xml:space="preserve">rest. When they are ready to enter the forest, Gandalf announces he will not be </w:t>
        <w:br/>
        <w:t xml:space="preserve">accompanying them in this part of the journey. The group feels lost without him </w:t>
        <w:br/>
        <w:t xml:space="preserve">but yet they press on. They come across a black river. It is here that Bombur, </w:t>
        <w:br/>
        <w:t xml:space="preserve">one of the Dwarves falls in and is thrust into a sleep from which he cannot </w:t>
        <w:br/>
        <w:t xml:space="preserve">awake. Food is scarce now and the hungry travelers are lured off the path by </w:t>
        <w:br/>
        <w:t xml:space="preserve">visions of elves feasting in the forest. To their surprize every time they </w:t>
        <w:br/>
        <w:t xml:space="preserve">announce their presence to the elves... they elves vanish! Once again Bilbo finds </w:t>
        <w:br/>
        <w:t xml:space="preserve">himself seperated from the group. He stops for a short nap and awakes to find </w:t>
        <w:br/>
        <w:t xml:space="preserve">himself tied down by a giant spider. He uses his sword to cut himself free. He </w:t>
        <w:br/>
        <w:t xml:space="preserve">then attacks the spider and kills it. Feeling proud of his deed, he decides to </w:t>
        <w:br/>
        <w:t xml:space="preserve">name his sword " Sting". Bilbo finds his friends deep within the </w:t>
        <w:br/>
        <w:t xml:space="preserve">forest. They too were captured by spiders, but did not have the good fortune of </w:t>
        <w:br/>
        <w:t xml:space="preserve">escaping. Bilbo puts on his m agic ring and implements a plan to rescue his </w:t>
        <w:br/>
        <w:t xml:space="preserve">companions. It is a success and t he party (once again) gets out of an awful </w:t>
        <w:br/>
        <w:t xml:space="preserve">predicament. The celebration of escaping the spiders is short lived since the </w:t>
        <w:br/>
        <w:t xml:space="preserve">dwarf s are yet again captured... this time by the Wood Elves. Bilbo however dons </w:t>
        <w:br/>
        <w:t xml:space="preserve">his ring and escapes capture. He followed the elves to there home in the forest. </w:t>
      </w:r>
    </w:p>
    <w:p>
      <w:pPr>
        <w:pStyle w:val="TextBody"/>
        <w:bidi w:val="0"/>
        <w:spacing w:before="0" w:after="283"/>
        <w:jc w:val="start"/>
        <w:rPr/>
      </w:pPr>
      <w:r>
        <w:rPr/>
        <w:br/>
        <w:t xml:space="preserve">There he formulated a plan to free his friends. He opens their cells and seal </w:t>
        <w:br/>
        <w:t xml:space="preserve">them in barrels. He then floated the barrel up the river to Lake-town and free </w:t>
        <w:br/>
        <w:t xml:space="preserve">dom. In Lake-town they get more supplies and venture to the Lonely Mountain. On </w:t>
        <w:br/>
        <w:t xml:space="preserve">the mountain they heard a thrush drop a snail to the rocks. Recalling what Beorn </w:t>
        <w:br/>
        <w:t xml:space="preserve">told them about the thrush and sunlight, they quickly found the hidden b ack </w:t>
        <w:br/>
        <w:t xml:space="preserve">entrance to Smaug's lair. Bilbo puts on his ring and goes to confront the </w:t>
        <w:br/>
        <w:t xml:space="preserve">dragon. It is there he notices that in Smaug's underbelly there is a place that </w:t>
        <w:br/>
        <w:t xml:space="preserve">is not covered by his iron like scales. After conversing with the dragon Bilbo </w:t>
        <w:br/>
        <w:t xml:space="preserve">returns to the party. Smaug however is thoroughly angry about his little </w:t>
        <w:br/>
        <w:t xml:space="preserve">invisible visitor and heads to destroy Lake-town. When the dragon attacks, a </w:t>
        <w:br/>
        <w:t xml:space="preserve">thrush told Bard (the captain of the archers) that Smaug has a weak spot in his </w:t>
        <w:br/>
        <w:t xml:space="preserve">breast. Bard used his black arrow to slay the beast. Then the towns people made </w:t>
        <w:br/>
        <w:t xml:space="preserve">him king of Lake-town. With smaug dead the men and elves go to claim his horded </w:t>
        <w:br/>
        <w:t xml:space="preserve">treasure. Dwarf troops under Thorin's kinsman Dain also appear. There bickering </w:t>
        <w:br/>
        <w:t xml:space="preserve">was soon changed to alliance when the Wargs and Goblins approached... and so </w:t>
        <w:br/>
        <w:t xml:space="preserve">began The Battle of the Five Armies. During the battle Thorin is hurt and Bilbo </w:t>
        <w:br/>
        <w:t xml:space="preserve">gets knocked unconscious by falling rocks. The eagles as well as Beorn, in bear </w:t>
        <w:br/>
        <w:t xml:space="preserve">form join the fray. The Wargs and goblins were vanquished. Bilbo later returned </w:t>
        <w:br/>
        <w:t xml:space="preserve">to his burrow under the hill with a chest of trea sure, a ring of power, and </w:t>
        <w:br/>
        <w:t xml:space="preserve">heart full of adventure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https://assignbuster.com/hobbit-essay-samples/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Hobbit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hobbit-essay-samples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Hobbit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Hobbit</dc:title>
  <dc:subject>Others;</dc:subject>
  <dc:creator>AssignBuster</dc:creator>
  <cp:keywords/>
  <dc:description>The Hobbit who led the Dwarves to the Lonely Mountain to reclaim their treasure from the dragon Smaug.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