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"https://assignbuster.com/working-in-an-oil-company-using-education-in-engineering-resumecv-example/"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Working in an oil company using education in engineering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Working in an Oil Company Using Education in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recruiting manager, Responding to your request to submit my resume to you for consideration in job opening after my graduation, I would hereby wish to provide my official application for the position of Flow Assurance Assistant in your organization. I have been involved in Flow assurance, business development, project management, and petroleum engineering activities in the companies where I have worked before. </w:t>
        <w:br/>
        <w:t xml:space="preserve">My interest in writing and drawing gives me a good foundation to engage in activities related to flow assurance design. I can also write good engineering reports and play a good role in project management teams. For the past year, I have been engaged in fieldwork activities related to petroleum engineering and engineering research. I also have firsthand experience in generating business deals through business development and sales management in engineering companies. I have achieved a lot during my work life. For instance, I won a certificate of participation for completing project management in my previous company successfully as a key team player. I believe in corporate social responsibility, and I support activities that promote environmental sustainability through green activities, especially in oil and gasoline engineering companies. </w:t>
        <w:br/>
        <w:t xml:space="preserve">I am hoping to hear from you soon. Thank you for your consideration. </w:t>
        <w:br/>
        <w:t xml:space="preserve">Best regards, </w:t>
        <w:br/>
        <w:br/>
        <w:t xml:space="preserve">Abdul Akoufi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https://assignbuster.com/working-in-an-oil-company-using-education-in-engineering-resumecv-example/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Working in an oil company using educatio...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Working in an oil company using education in engineering - resume cv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in an oil company using education in engineering - resume cv example</dc:title>
  <dc:subject>Engineering;</dc:subject>
  <dc:creator>AssignBuster</dc:creator>
  <cp:keywords/>
  <dc:description>I have been involved in Flow assurance, business development, project management, and petroleum engineering activities in the companies where I have w...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