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Running head: instructional supervision training p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rocessInstructional Supervision Training Process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Clinical Supervision Case Study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Stacey J. Evans-Chretien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Tarleton State University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EDAD 5073-410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July 29, 2004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Table of Contents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Clinical Supervision Case Study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Pre-Observation Conference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Classroom Observation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Analysis of Data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Post-observation Conference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Reflection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Recommendations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Summary Reaction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13 </w:t>
      </w:r>
    </w:p>
    <w:p>
      <w:pPr>
        <w:pStyle w:val="Heading2"/>
        <w:bidi w:val="0"/>
        <w:jc w:val="start"/>
        <w:rPr/>
      </w:pPr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Book Review of Covey’s Seven Habits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Essential Points within the Book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book The Seven Habits of Highly Effective People by Stephen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Covey, several paradigms, principles, and habits are explained and examined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give the reader insight into ways to adapt and modify their thinking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patterns into ones that are more effective and efficient. What Covey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talking about is a lifestyle thinking change. Covey also says the basic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principles to which all human beings have innately are: fairness, integrity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honesty, human dignity, quality, excellence, potential and growth,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patience, nurturance, and encouragement. These principles are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guidelines for human conduct and have enduring power. (Covey, P. 35) Covey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suggests that the more closely our individual maps or principles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aligned with these natural laws, the more functional they will be.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have incorrect internal thinking maps and this book is designed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relate to those individuals a new perspective in order to correct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internal maps to one that is more effective in their personal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interpersonal attitudes and behaviors. Covey discusses seven habits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order to achieve this purpose. The first three habits deal with self-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mastery to move a person from a dependence framework to a more independent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which are called “ private victories” (Covey, p. 51). Habits 4, 5,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 deal with “ public victories” or ones that deal with teamwork,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cooperation, and communication. The last habit deals with renewal which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balance of the four basic dimensions of life and encompasses all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habits. It is the habit of continuous improvement that creates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upward growth pattern of effectiveness. (Covey, p. 52)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Paradigms and Principles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Covey discusses several habits that he feels makes a highly effective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person. These seven habits are closely construed with several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fundamental principles of human effectiveness. Even though the habits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basic, they are also primary and represent the correct and proper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principles of which happiness and success are based on. (Covey, p. 23)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order to understand how to implement Covey’s seven habits into a daily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lifestyle with meaning, one must first understand the meaning of a paradigm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shift. The meaning of a paradigm is seen in a multitude of ways; however,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Covey’s primary meaning is “ the way we see the world in terms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perceiving, understanding, and interpreting” (Covey, 1989, p. 23). Covey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puts it into very clear terms, “ the more aware we are of our basic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paradigms or assumptions, and the extent to which we have been influenced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our experience, the more we can take responsibility for those paradigms,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examine them, test them against reality, listen to others and be open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perceptions, thereby getting a larger picture and a far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objective view” (Covey, p. 29). Covey states that the basis on paradigm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shifting is what he calls the “ Aha!” experience. This is when someone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finally gets the point that is trying to be made as when a teacher explains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concept several times and then the light goes on in her students’ heads.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Covey says the more a person is bound by their initial perception, the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profound the “ Aha!” experience. (Covey, p. 29) Whether a paradigm shift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positive or negative direction they are still monumental because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are changing and instant ways of seeing the world, attitudes,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behaviors in a different way. Furthermore, Covey suggests that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paradigm shifts are ultimately the sources of relationships with others.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(Covey, p. 30)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Inside-Out. Inside-Out is the new way of thinking that Covey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exemplifies in his book. It is a principle centered and character based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backwards approach to personal and interpersonal effectiveness. The term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inside-out means to start first with the self or start with the most inside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 of your self-your character, motives, and paradigms. Inside-out is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continuous process of renewal based on the natural laws that govern human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growth and progress” (Covey, p. 43). It is also an “ upward spiral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growth that leads to progressively higher forms of responsible independence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effective interdependence” (Covey, p. 43). Covey says that the inside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 process is a very powerful and dramatic paradigm shift for most people,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most of the habits are already within most people but they must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recognized, developed, and used to meet the deeper concerns of what makes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 effective. (Covey, p. 44)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Seven Habits – An Overview. In order to explain the various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habits that Covey examines in his book, one must first understand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definition of what a habit is. The definition of a habit as defined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Covey is the intersection of knowledge, skill, and desire. (Covey, p. 47)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Covey (1989) states, “ knowledge is the theoretical paradigm, the what to do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why. Skill is the how to do. And desire is the motivations or,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want to do.” As stated above, the first three habits deal with self-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mastery, a move from dependence to independence. They are private victories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are the essence of character growth and precede public victories.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(Covey, p. 51) Habits 4, 5, and 6 are considered the “ public victory”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habits. They make up the framework of teamwork, cooperation,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communication and are personality-oriented. (Covey, p. 51) The last habit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the habit of renewal which is basically a regular balanced renewal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four dimensions of life. It circles all the other habits and lifts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into an upward growth pattern of effectiveness with continuous improvement.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lifts one to new levels of understanding and living each one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habits as when meeting them on individual planes. (Covey, p. 51) Covey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suggests that good relationships will improve, become deeper, more solid,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creative, and more adventuresome and that by replacing old habits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new, one will find new habits of effectiveness, happiness, and trust-based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relationships. (Covey, p. 61)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Private Victory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concept of a “ private victory” as Covey suggests is one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encompasses the first three habits: Habit one-being proactive, habit two-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beginning with the end in mind, and habit three-putting first things first.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Private victories are the essence of character growth and come before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public victories of habits 4, 5, and 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Habit One – Be Proactive. Habit one is about being proactive.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Proactivity as defined by Covey is more than just taking initiative but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means that humans are responsible for their own lives. That behavior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a function of our decisions and not our conditions. Ultimately we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power to make things happen. (Covey, p. 71) Covey (1989) also suggests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highly proactive people recognize responsibility and do not blame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circumstances, conditions, or conditioning for their behavior, but rather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behavior is a product of their own conscious choice. That choice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based on values instead of a product of their conditions that are based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upon a feeling. Human nature is to act and not be acted upon so taking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initiative does not mean being pushy, obnoxious, or aggressive but rather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recognizing responsibility to making things happen in effective ways.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Proactivity focuses on the circle of influence and working on the things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one can do something about and that is within the reach of “ do-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ability.” Covey says the energy is positive, enlarging, and magnifying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in turn causes the circle of influence to increase. (p. 83) Reactive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in comparison focus their efforts on the circle of concern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weaknesses of other people, the problems of the environment,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circumstances over which they don’t have control over. (Covey, p. 83) Covey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suggests that at the very heart of the circle of influence is the ability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make and keep commitments and promises to oneself and others and is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essence of one’s proactivity. (Covey, p. 92)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Habit Two – Begin with the End in Mind. Habit two is about beginning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end in mind or seeing the big picture before one starts. Covey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(1989) suggests that one should, “ begin today with the image, picture,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paradigm of the end of your life as your frame of reference 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criterion by which everything else is examined.” “ What really matters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in the end should be the guide to what contributes to the vision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of your life as a whole” (Covey, 1989, p. 98). To begin with the end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mind means to start with a clear understanding of your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destination…such as knowing where you want to go before getting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airport, or better yet, before you even pack! This habit is based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principles of personal leadership which is different than the next habit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deals with management. Covey states that the most effective way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knows to begin with the end in mind is to develop a personal mission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statement or philosophy/creed to live by. (p. 106)” Personal mission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statements focus on what you want to be and do and on the values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principles upon which being and doing are based” (Covey, 1989, p. 106).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write an effective mission statement one must start with the basic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paradigms such as security, guidance, wisdom, and power. Only after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presented does one go further in recognizing the alternate centers such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spouse centeredness, family centeredness, money centeredness, 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centeredness, possession centeredness, pleasure centeredness, friend/enemy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centeredness, church centeredness, and self-centeredness. Those stated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among the most common centers from which people approach their lives.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(Covey, p. 118)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Habit Three – Put First Things First. The last habit of independence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deals with the principles of personal management. It is “ the fulfillment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natural emergence of habits one and two and is the exercise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independent will toward becoming principle-centered” (Covey, 1989, p. 147).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order to make habit three effective one must first have habits one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two in effect as a prerequisite before attempting to fulfill habit three.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Covey states that you can’t become principle-centered without first being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aware of your paradigms and understanding how to shift them and align them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principles. (p. 147) Furthermore, “ you can’t become principle-centered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without a vision of and a focus on the unique contribution that is yours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make” (Covey, 1989, p. 147). Covey’s own personal rule is to manage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left and lead from the right. (p. 147) Covey suggests that effective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management is to put first things first, while leading secedes what first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things are. But it is the management that puts them in order of moment-by-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moment or the discipline of carrying them out. (p. 148)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Public Victory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moving towards the paradigms of interdependence one must remember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effective interdependence can only be built on a foundation of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independence and private victory comes before public victory. (Covey,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p. 185) Covey describes what he calls an Emotional Bank Account 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metaphor for the amount of trust that has been built up in a relationship.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(p. 188) It is the “ feeling of safeness you have with another human being”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(Covey, p. 188). If one doesn’t get deposits such as courtesy, kindness,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honesty, commitments, but instead gets discourtesy, disrespect,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overreacting, betrayal, and threats, the relationship will deteriorate.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Public victory takes into account the successes of working with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people. Habits one through six work together to create “ effective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interdependence.” Covey states that “ we can see on an even deeper level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effective interdependence can only be achieved by truly independent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people” (p. 203).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public victory habits four through six are as follows: Habit four-Think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Win/Win, Habit five-Seek First to Understand, Then to Be Understood,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Habit six-Synergize.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Habit Four – Think Win/Win. Stephen Covey puts this habit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perspective when he says, “ whether you are the president of a company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janitor, the moment you step from independence into interdependence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 capacity, you step into a leadership role” (p. 206). He also stated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you are in a position of influencing other people and the habit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effective interpersonal leadership is “ Think Win/Win,” (p. 206). Even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though Win/Win is the primary paradigm of this habit, there are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interactions as well that are alternatives: Win/Lose, Lose/Lose, Win,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Lose/Win, and Win/Win or No Deal. Covey suggests though that in the long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run, if it isn’t a win for both, then we both will lose so that’s why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Win/Win is the only alternative in any interdependent reality. (p. 212)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Within the Win/Win agreement there is five elements that are explicitly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made and create a standard against which people can measure their 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successes they are: desired results, guidelines, resources, accountability,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consequences. (Covey, p. 224) The Win/Win habit is a total paradigm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human interaction that comes from a character of integrity, maturity,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abundance of mentality. (Covey, p. 234)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Habit Five – Seek First to Understand, Then to be Understood. Covey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states that the single most important principle he has learned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interpersonal relations is to seek first to understand and then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understood or empathic communication. (p. 237) He also states that this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principle is the key to effective interpersonal communication. Covey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stated that most people don’t really listen with the intent to understand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they would rather listen with the intent to reply. They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speaking or preparing to speak and are filtering everything through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own paradigms. (Covey, p. 239) When you empathically are listening,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listening with your ears, but also with your eyes. (p. 241) Empathic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listening is also listening for meaning, feeling, and behavior. (p. 241)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Covey finally states that you sense, you intuit, and you feel. (p. 241)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other half of habit five is to be understood. It also is equally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important in acquiring the Win/Win solution. Covey states that “ when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present your own ideas clearly, specifically, visually,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contextually, you significantly increase the credibility of your ideas” (p.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257). Habit five gives you greater accuracy and integrity because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really understand and people really understand you.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Habit Six – Synergize. Habit six encompasses the principles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creative cooperation. “ Synergy is the highest activity in all life-the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test and manifestation of all of the other habits put together”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(Covey, 1989, p. 262). Covey defines synergy as the whole that is greater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 the sum of its parts and that the relationship which the parts have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each other is a part in and of itself. (p. 263) Synergy isn’t only a part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the most powerful part of the whole because it is the part that unifies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others and is the most exciting, according to Covey (p. 236). Synergy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the essence of the principle-centered leadership and is also everywhere.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Synergy is two parts in which live or work together off on one another.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Within this chapter Covey describes a multitude of synergistic scenarios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such as: synergistic communication, synergy in the classroom, and synergy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business. Covey suggests that when you see only two alternatives,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being yours and the other being the wrong one, you can look for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synergistic third alternative. One of which will be better for everyone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concerned (Covey, p. 284)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Renewal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renewal process is multifaceted. It involves preserving yourself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four dimensions: physical, mental, social/emotional, and spiritual.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means making yourself aware of your surroundings inner and outer related.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Covey states that it means exercising all four dimensions of our nature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wise and balanced ways (p. 289). In order to do this Covey says one must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proactive and take the time to sharpen the saw, which brings us to habit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seven-Sharpening the Saw.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Habit Seven – Sharpen the Saw. Investment in ourselves is what Covey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says is the single most important thing we can ever do for ourselves. (p.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289) He also states that we are the instruments of our own performance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be effective we need to recognize the importance of taking time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sharpen the saw in all four ways. (p. 289) Sharpening the saw is a good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way of putting it when you are dulling in your attempts to be effective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need to stop, look, analyze, sharpen your tactics again, and go for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again. Covey also suggests that although renewal in each of the four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dimensions is important, it only becomes optimal when we deal with all four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dimensions in a wise and balanced way (Covey, p. 302). He also states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neglect any one part of the four dimensions would be negatively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impacting upon the others. “ Balanced renewal is optimally synergistic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things you do to sharpen the saw in any one dimension have positive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impact in other dimensions because they are so highly interrelated” (Covey,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p. 303).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Covey’s Seven Habits Implemented in the Clinical Supervision Process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Pre-observation Conference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Covey’s seven habits may be utilized in the clinical supervision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process with teachers in my school environment in a number of ways.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first step in the clinical supervision process is the pre-observation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conference. During the pre-observation conference the teacher will meet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administrator to discuss what will be seen in the classroom,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behaviors to be observed, and collect data in response to what is being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observed. Covey’s Habit two-Begin with the end in mind is what should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focused on here. This is when the administrator must see as the big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picture what will take place in the classroom or what the teacher is trying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portray.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Classroom Observation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second step in the clinical supervision process is the actual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classroom observation. The administrator will look at the class as a whole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view the interaction between the teacher and the students. Observation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a whole is also taking place, the administrator must look at what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teacher is trying to accomplish and if she is being effective.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 of the clinical supervision is in parallel with Covey’s Public Victory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relatedness of one to the other such as in habit six or synergy.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administrator is trying to see if there is a Win/Win relationship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taking place where what is being taught is being learned, as well as if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students understand what the teacher is saying. The teacher is also aware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her being critiqued and so she needs to have a perfect synergy within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 class while the administrator is in her room doing her observation.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Analysis and Strategy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third step of the clinical supervision process is the analysis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strategy of the observation. I can also see Covey’s sixth habit of synergy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within this step as the administrator or supervisor puts all her data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together to present to the teacher in a useful format when doing the next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Supervision Conference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this supervision conference step, or fourth step,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supervisor is using the public victory and bringing all points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discussed with the teacher to the table. Also during this step, habit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seven-sharpening the saw can have a place as to redirect efforts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effectiveness by making the teacher aware of his or her weaknesses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determining a game plan to alleviate the problems and make the teacher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effective in the teaching process.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Post-conference Analysis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the final step of the clinical supervision process, the post-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conference analysis, the supervisor reflects upon the previous four stages.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or she will answer questions that are related to her own performance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she met the teacher’s needs, if she collected accurate data, was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teacher able to benefit from the data they presented and if they could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improved the process would they do it again. These questions are also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relation to all the habits that Covey explained in his book. Does it 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fit together, is everything harmonized, did I begin with the end in mind,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I proactive during the process, did I get the most important things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done first, was everyone in a win/win situation and if not did I try my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best to get them there, was there harmony in the comprehension part between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teacher and supervisor, was their synergy, and lastly did I need to go back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revamp or sharpen the saw to make the whole process more effective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everyone involved in the clinical supervision process.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Summary Reaction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Covey’s book definitely opened my eyes to becoming a more active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participant in the proactive process. Being proactive in my position means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make things happen. I agree with Covey in this perspective because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doesn’t have time to sit around and wait for things to happen. Another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area that I relate with was habit two and beginning with the end in mind.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running a school one must keep the big picture in mind. What goals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missions do we have to achieve before the end of the year. Everyone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school has a specific function in making the goals successful ones.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does this habit work in the business realm of my life but it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works in my personal one as well. I must keep the big picture in mind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a result everything such as work, family, and goals suddenly seem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change as I look at the big picture.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reading about putting first things first, what came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mind was all the times I started something and put it on the back burner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start something else before finishing what I first started. By keeping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things in order and in an organized fashion you can prioritize easier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get side tracked on less meaningful things that can be done later. </w:t>
      </w:r>
    </w:p>
    <w:p>
      <w:pPr>
        <w:pStyle w:val="Heading2"/>
        <w:bidi w:val="0"/>
        <w:jc w:val="start"/>
        <w:rPr/>
      </w:pPr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Covey, S. R. (1989). The seven habits of highly effective people: Restoring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character ethic. New York: Simon ; Schuster.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seven habits of highly effective people: Restoring the character ethic.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(n. d.). Retrieved July 13, 2004, from http://www. bainvestor. com/seven-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habits-effectiveness-covey. html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https://assignbuster.com/running-head-instructional-supervision-training-p/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Running head: instructional supervision 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running-head-instructional-supervision-training-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Running head: instructional supervision training p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Running head: instructional supervision training p</dc:title>
  <dc:subject>Others;</dc:subject>
  <dc:creator>AssignBuster</dc:creator>
  <cp:keywords/>
  <dc:description>Covey suggests that at the very heart of the circle of influence is the ability to make and keep commitments and promises to oneself and others and is...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