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"https://assignbuster.com/the-position-of-medical-assistant-essay-samples/"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position of medical assistant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a competent record keeper, with excellent clerical and administrative skills. I have also assisted my employer with his official communication both with business associates and clients. </w:t>
        <w:br/>
        <w:br/>
        <w:t xml:space="preserve">Kindly refer to my attached resume for a more detailed listing of my work experience relevant to the position I am applying for. I am looking forward to discussing my application further with you at your most convenient time. You may contact me in through my mobile phone at 0912367854 or via email at applicant@jobs. net. I will also follow up with your company next Tuesday via phone call regarding my application. </w:t>
        <w:br/>
        <w:t xml:space="preserve">Sincerely,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https://assignbuster.com/the-position-of-medical-assistant-essay-samples/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position of medical assistant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position of medical assistant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position of medical assistant</dc:title>
  <dc:subject>Health &amp; Medicine;</dc:subject>
  <dc:creator>AssignBuster</dc:creator>
  <cp:keywords/>
  <dc:description>I am looking forward to discussing my application further with you at your most convenient time.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