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"https://assignbuster.com/deriving-keplers-laws-of-planetary-motion/"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Deriving keplers laws of planetary motion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Deriving Kepler’s Laws Tanner Morrison November 16, 2012 Abstract Johannes Kepler, a world renowned mathematician and astronomer, formulated three of today’s most in? uential laws of physics. These laws describe planetary motion around the sun.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Deriving these laws (excluding Kepler’s First Law) will stress the concept of planetary motion, as well as provide a clear understanding of how these laws became relevant. 1 Kepler’s First Law Kepler’s First Law states: The orbit of every planet is an ellipse with the Sun at one of the two foci. 2 Kepler’s Second Law </w:t>
      </w:r>
    </w:p>
    <w:p>
      <w:pPr>
        <w:pStyle w:val="TextBody"/>
        <w:bidi w:val="0"/>
        <w:jc w:val="both"/>
        <w:rPr/>
      </w:pPr>
      <w:r>
        <w:rPr/>
        <w:t xml:space="preserve">Kepler’s Second Law states: A line joining a planet and the Sun sweeps out equal areas during equal time intervals. In more simpler terms, the rate at which the area is swept by the planet is constant ( dA = constant). dt 2. 1 Derivation Of Kepler’s Second Law To start this derivation, we will need to know how to ? nd the area that is swept out by the planet.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area is equal to ? r A= rdrd? = 0 r2 ? 2 (1) 0 The position can be de? ned by the planetary motion. r = r cos ?? + r sin ?? i j (2) The velocity can then be found by taking the derivative of the position. r = (? r sin ? d? dr d? dr + cos ? )? + (r cos ? i sin ? )? j dt d? dt d? (3) As noted during the derivation of Kepler’s First Law, h is a constant, due to the fact that r ? r is a constant. h = r ? r = constant To ? nd the constant vector h evaluate the determinate that is given by the cross product of r ? r . ? ? ? ? ? i j k h=? r cos ? r sin ? 0? dr d? dr d? ? r sin ? dt + d? cos ? r cos ? dt + d? sin ? 0 Once the determinate is evaluated it can be simpli? ed to h = r2 1 d? ? k dt (4) The magnitude of this vector being (the same). | h| = r2 d? dt (5) by the de? nition of h this value is a constant.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Recall that the area swept out by the planet can be described as. r A= rdrd? = 0 r2 ? 2 0 The area swept through a little change in time (dt) is then equal to r2 d? dA = dt 2 dt Notice dA dt (6) looks alot like h = r2 d? dt h dA = dt 2 Showing that a constant. 3 dA dt is constant. Showing that the area swept out by the planet is Kepler’s Third Law Kepler’s Third Law states: The square of the orbital period of a planet is directly proportional to the cube of the semi-major axis of its orbit. This derivation will show that 4 ? 2 a 2 b2 T2 = h2 3. 1 Deriving Kepler’s Third Law From the derivation of Kepler’s Second Law we know that h dA = dt 2 By using integration we can ? d the area swept out during a certain time interval (T), the period.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fundamental theorem of calculus states that the integral of the derivative is equal to the integrand, T T dA = 0 h 2 dt 0 2 by simplifying we get the area of the planetary motion h T 2 A= (7) recall that A = ? ab, inputting this into our area equation we get ? ab = h T 2 Solving for the period (T), we get 2? ab h T= By squaring this period we get, 4 ? 2 a 2 b2 h2 T2 = (8) 2 Recall the directrix of an ellipse is (d = h ) and the eccentricity of an ellipse is c c (e = GM ). Multiplying these together and simplifying we get ed = 2 e h2 = eGM GM (9) Also recall that the square of half of the major axis of an ellipse is a2 = and the square of half of the minor axis is b2 = v Consider v a2 = e2 d2 (1 ? e2 ) 2 e2 d 2 (1? e2 ) . = a= e2 d2 (1? e2 )2 Solving for a ed 1 ? e2 2 b a b2 e2 d2 (1 ? e2 ) = = ed a (1 ? e2 ) ed (10) Equating equations (9) and (10) yields h2 b2 = GM a Simplifying this we get h2 = recalling T 2 = 4? 2 a2 b2 , h2 b2 GM a (11) inserting the new found h we get T2 = 4? 2 a2 b2 a 4? 2 a3 = h2 GM GM (12) Showing that the square of the period (T 2 ) is proportional to the cube of the semi-major axis (a3 ). 3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https://assignbuster.com/deriving-keplers-laws-of-planetary-motion/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Deriving keplers laws of planetary motio...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Deriving keplers laws of planetary motion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Deriving keplers laws of planetary motion</dc:title>
  <dc:subject>Business;</dc:subject>
  <dc:creator>AssignBuster</dc:creator>
  <cp:keywords/>
  <dc:description>1 Deriving Kepler's Third Law From the derivation of Kepler's Second Law we know that h dA = dt 2 By using integration we can? d the area swept out du...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