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"https://assignbuster.com/josh-saler-sales-specialist-resumecv-example/"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Josh saler: sales specialist - resume cv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Josh Saler: Sales Specialist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Utilities Sector Sales Director — SAP, </w:t>
        <w:br/>
        <w:t xml:space="preserve">Arkansas. AR — Jun 2014 - Aug 2018 </w:t>
        <w:br/>
        <w:t xml:space="preserve">Administered P&amp;L budget in the sector; </w:t>
        <w:br/>
        <w:t xml:space="preserve">Managed the account executives team in the utilities sector (6 people); </w:t>
        <w:br/>
        <w:t xml:space="preserve">Provided leadership in the planning, designing, due diligence and implementations of strategic business objectives in order to successfully reach sales goals; </w:t>
        <w:br/>
        <w:t xml:space="preserve">- Selected, developed and evaluated personnel to ensure the efficient operation of the team; </w:t>
        <w:br/>
        <w:t xml:space="preserve">- Identified, created, sustained and managed business relationships with selected companies to develop solutions and/or create complementary products/services; </w:t>
        <w:br/>
        <w:t xml:space="preserve">- Defined mutual goals and objectives and built awareness and support of overall strategic benefits and alliances; </w:t>
        <w:br/>
        <w:t xml:space="preserve">- Supported Account Executives in the Building of relationships with key executives and decision makers within assigned accounts; </w:t>
        <w:br/>
        <w:t xml:space="preserve">- Provided direction to form strategic account plans, including customer profiles, targeted programs, forecast reports, and action items; </w:t>
        <w:br/>
        <w:t xml:space="preserve">- Developed, shared and maintained an in-depth knowledge of all key competitors; </w:t>
        <w:br/>
        <w:t xml:space="preserve">- Assumed full responsibility of quota attainment as agreed to and communicated by the SVP, GM SAP CIS  and VP. </w:t>
        <w:br/>
        <w:t xml:space="preserve">Sr Sales Manager — Oracle, </w:t>
        <w:br/>
        <w:t xml:space="preserve">Arkansas. AR — Sep 2012 - Jun 2014 </w:t>
        <w:br/>
        <w:t xml:space="preserve">- Managed a sales team (7 people) of Oracle Application sale representatives within the utilities, development &amp; reconstruction, transportation, oil &amp; gas sectors in Russia, growing sales revenue 2, 5 times; </w:t>
        <w:br/>
        <w:t xml:space="preserve">- Developed the medium and long term sales and marketing strategies; </w:t>
        <w:br/>
        <w:t xml:space="preserve">- Administered forecasting activities; </w:t>
        <w:br/>
        <w:t xml:space="preserve">- Provided CRM accuracy; </w:t>
        <w:br/>
        <w:t xml:space="preserve">- Managed cross-BU activities in Utilities. </w:t>
        <w:br/>
        <w:t xml:space="preserve">Software Sales Representative — IBM, </w:t>
        <w:br/>
        <w:t xml:space="preserve">Arkansas. AR — Jan 2004 - Mar 2012 </w:t>
        <w:br/>
        <w:t xml:space="preserve">- Managed the revenue flow and growth in Oil &amp; Gas industry at software department; </w:t>
        <w:br/>
        <w:t xml:space="preserve">- Worked closely with the client team to identify and validate new opportunities; </w:t>
        <w:br/>
        <w:t xml:space="preserve">- Established and maintained new IT and LOB business executive relationships; </w:t>
        <w:br/>
        <w:t xml:space="preserve">- Ensured brand value infusion to the clients’ business; </w:t>
        <w:br/>
        <w:t xml:space="preserve">- Performed the responsibilities of a brand strategist; </w:t>
        <w:br/>
        <w:t xml:space="preserve">- Ensured that the account plan is built in accordance with a cross-brand strategy, updated and  used within the Signature Sales Method.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https://assignbuster.com/josh-saler-sales-specialist-resumecv-example/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Josh saler: sales specialist - resume cv...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Josh saler: sales specialist - resume cv example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 saler: sales specialist - resume cv example</dc:title>
  <dc:subject>Business;</dc:subject>
  <dc:creator>AssignBuster</dc:creator>
  <cp:keywords/>
  <dc:description>AR Sep 2012 - Jun 2014 - Managed a sales team of Oracle Application sale representatives within the utilities, development ThisIsDescription reconstruction, transport...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