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"https://assignbuster.com/schizophrenia-assignment-essay-samples/"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Schizophrenia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are 4 common symptoms of Schizophrenia? 1. Hallucinations 2. Delusions 3. Incoherence 4. Catatonic or hyperactive behavior What are 3 common struggles many Schizophrenics face? 1. Finding the right medication. 2. Lack of motivation 3. Lack of comprehension from others. Name 3 reasons clients often go off their medications: 1 . Because of their side effects, symptoms that can’t be managed, 2. Too expensive 3. Lack Of improvement in symptoms, What are three dangers of clients going off their meds? 1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 high relapse rate after stopping medication (relapse may cause more emotional and psychological damage. ) 2. People may not respond to the medication as well the second time 3. Anxiety Name 5 ways psychotherapy can help the client: 1 . Can help prevent possible suicide 2. Mood 3. Increase social skills 4. Manage life 5. Understand their disease What are 5 lifestyle changes that are important? Avoid alcohol, regular exercise, sleep, have a strong support system in place, and get the right treatment for your needs.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 3 ways Schizophrenia can affect family members: 1 . Having a close relative with this disorder, Increases the risk for developing it 2. Lack of understanding the disease can lead to chaos in the family 3. Financial using the Competency-Based Assessment Model, name 2 of each of the following variables for the following schizophrenic patient: A oho female, who is hospitalized for the third time due to intensification of her psychotic symptoms (command auditory hallucinations, persecutory delusions, choosing of associations, withdrawn from family).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 is single (never married) and lives with her parents and a younger sister, all of whom are very supportive. Mother suffers from Achievements Disorder. Client suffers from obesity and diabetes. Psychological Variables (5 puts): Obese and diabetic, schizophrenic symptoms. Biological Variables (5 puts): Mother is diagnosed with achievements disorder Social Variables (5 puts): Single, supportive family. Assessing for Competence (5 puts): Her family is her support system.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https://assignbuster.com/schizophrenia-assignment-essay-samples/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Schizophrenia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Schizophrenia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Schizophrenia assignment</dc:title>
  <dc:subject>Psychology;</dc:subject>
  <dc:creator>AssignBuster</dc:creator>
  <cp:keywords/>
  <dc:description>Lack of understanding the disease can lead to chaos in the family 3.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