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Dicyclohexylamine c12h23n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357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80"/>
        <w:gridCol w:w="1899"/>
      </w:tblGrid>
      <w:tr>
        <w:trPr/>
        <w:tc>
          <w:tcPr>
            <w:tcW w:w="16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23 </w:t>
            </w:r>
            <w:r>
              <w:rPr/>
              <w:t xml:space="preserve">N </w:t>
            </w:r>
          </w:p>
        </w:tc>
      </w:tr>
      <w:tr>
        <w:trPr/>
        <w:tc>
          <w:tcPr>
            <w:tcW w:w="16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181. 318 Da </w:t>
            </w:r>
          </w:p>
        </w:tc>
      </w:tr>
      <w:tr>
        <w:trPr/>
        <w:tc>
          <w:tcPr>
            <w:tcW w:w="16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256. 1±8. 0 °C at 760 mmHg </w:t>
            </w:r>
          </w:p>
        </w:tc>
      </w:tr>
      <w:tr>
        <w:trPr/>
        <w:tc>
          <w:tcPr>
            <w:tcW w:w="16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96. 1±0. 0 °C </w:t>
            </w:r>
          </w:p>
        </w:tc>
      </w:tr>
      <w:tr>
        <w:trPr/>
        <w:tc>
          <w:tcPr>
            <w:tcW w:w="16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57. 1±0.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33. 2±5. 0 dyne/cm </w:t>
            </w:r>
          </w:p>
        </w:tc>
      </w:tr>
      <w:tr>
        <w:trPr/>
        <w:tc>
          <w:tcPr>
            <w:tcW w:w="16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198. 3±5.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21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1"/>
      </w:tblGrid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 °CAlfa Aesar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 °COxford University Chemical Safety Data (No longer updated)More details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 °CJean-Claude Bradley Open Melting Point Dataset15987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1 °CJean-Claude Bradley Open Melting Point Dataset20653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 °CJean-Claude Bradley Open Melting Point Dataset14297, 6814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 °CAlfa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 °COakwood098446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Boiling Point: </w:t>
      </w:r>
    </w:p>
    <w:tbl>
      <w:tblPr>
        <w:tblW w:w="21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1"/>
      </w:tblGrid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256 °CAlfa Aesar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256 °COxford University Chemical Safety Data (No longer updated)More details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256 °CAlfa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255-257 °COakwood098446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21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1"/>
      </w:tblGrid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 °CAlfa Aesar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 °COxford University Chemical Safety Data (No longer updated)More details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 °CAlfa Aesar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 °F (37. 2222 °C)Alfa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 °COakwood098446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21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1"/>
      </w:tblGrid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Millipore1441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Millipore1441, 802948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913 g/mLAlfa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912 g/mLOakwood098446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Refraction Index: </w:t>
      </w:r>
    </w:p>
    <w:tbl>
      <w:tblPr>
        <w:tblW w:w="27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61"/>
      </w:tblGrid>
      <w:tr>
        <w:trPr/>
        <w:tc>
          <w:tcPr>
            <w:tcW w:w="27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4842Alfa AesarA15671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21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1"/>
      </w:tblGrid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or light yellow liquidOxford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Stability: </w:t>
      </w:r>
    </w:p>
    <w:tbl>
      <w:tblPr>
        <w:tblW w:w="21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1"/>
      </w:tblGrid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acids,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Toxicity: </w:t>
      </w:r>
    </w:p>
    <w:tbl>
      <w:tblPr>
        <w:tblW w:w="21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1"/>
      </w:tblGrid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LD50 373 mg kg-1, SCU-MUS LD50 135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21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1"/>
      </w:tblGrid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1/2-26-36/37/39-45-60-61Alfa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22-34-50/53Alfa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26-36/37/39-45-60-61Alfa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burns skin and eyesAlfa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H314-H400-H410-H302Alfa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P260-P303+P361+P353-P305+P351+P338-P301+P330+P331-P405-P501aAlfa AesarA15671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adequate ventilation. Oxford University Chemical Safety Data (No longer updated)More details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21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1"/>
      </w:tblGrid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1540 (estimated with error: 83)NIST Spectramainlib_290817, replib_7528, replib_228971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1431. 48 (Program type: Isothermal; Col… (show more)umn class: Standard non-polar; Column diameter: 0. 53 mm; Column length: 30 m; Column type: Capillary; Start T: 170 C; CAS no: 101837; Active phase: DB-1; Carrier gas: He; Phase thickness: 3 um; Data type: Kovats RI; Authors: Kuhn, E. R., Selectivity vs. polarity: the fundamentals of chromatographic separation, J. Sep. Sci., 24, 2001, 473-476.)NIST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21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1"/>
      </w:tblGrid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1392 (Program type: Ramp; Column cl… (show more)ass: Standard non-polar; Column diameter: 0. 32 mm; Column length: 25 m; Column type: Capillary; Heat rate: 3 K/min; Start T: 80 C; End T: 260 C; CAS no: 101837; Active phase: Ultra-1; Carrier gas: He; Phase thickness: 0. 25 um; Data type: Normal alkane RI; Authors: Okumura, T., retention indices of environmental chemicals on methyl silicone capillary column, Journal of Environmental Chemistry (Japan), 1(2), 1991, 333-358.)NIST Spectranist ri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1437 (Program type: Isothermal; Col… (show more)umn class: Semi-standard non-polar; Column type: Capillary; Start T: 150 C; CAS no: 101837; Active phase: Apieson L / KOH; Data type: Normal alkane RI; Authors: Caddy, B.; Fish, F.; Scott, D., Chromatographic screening for drugs of abuse using capillary columds. II. Peak identification on support coated open tubular columns for a series of central nervous system stimulating drugs, Chromatographia, 6(7), 1973, 293-300.)NIST Spectranist ri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1442 (Program type: Isothermal; Col… (show more)umn class: Semi-standard non-polar; Column type: Capillary; Start T: 150 C; CAS no: 101837; Active phase: Apieson L / KOH; Data type: Normal alkane RI; Authors: Caddy, B.; Fish, F.; Scott, D., Chromatographic screening for drugs of abuse using capillary columds. II. Peak identification on support coated open tubular columns for a series of central nervous system stimulating drugs, Chromatographia, 6(7), 1973, 293-300.)NIST Spectranist ri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1444 (Program type: Isothermal; Col… (show more)umn class: Semi-standard non-polar; Column type: Capillary; Start T: 150 C; CAS no: 101837; Active phase: Apieson L / KOH; Data type: Normal alkane RI; Authors: Caddy, B.; Fish, F.; Scott, D., Chromatographic screening for drugs of abuse using capillary columds. II. Peak identification on support coated open tubular columns for a series of central nervous system stimulating drugs, Chromatographia, 6(7), 1973, 293-300.)NIST Spectranist ri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1663 (Program type: Isothermal; Col… (show more)umn class: Standard polar; Column type: Capillary; Start T: 150 C; CAS no: 101837; Active phase: Carbowax 20M / KOH; Data type: Normal alkane RI; Authors: Caddy, B.; Fish, F.; Scott, D., Chromatographic screening for drugs of abuse using capillary columds. II. Peak identification on support coated open tubular columns for a series of central nervous system stimulating drugs, Chromatographia, 6(7), 1973, 293-300.)NIST Spectranist ri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1673 (Program type: Isothermal; Col… (show more)umn class: Standard polar; Column type: Capillary; Start T: 150 C; CAS no: 101837; Active phase: Carbowax 20M / KOH; Data type: Normal alkane RI; Authors: Caddy, B.; Fish, F.; Scott, D., Chromatographic screening for drugs of abuse using capillary columds. II. Peak identification on support coated open tubular columns for a series of central nervous system stimulating drugs, Chromatographia, 6(7), 1973, 293-300.)NIST Spectranist ri </w:t>
            </w:r>
          </w:p>
        </w:tc>
      </w:tr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1683 (Program type: Isothermal; Col… (show more)umn class: Standard polar; Column type: Capillary; Start T: 150 C; CAS no: 101837; Active phase: Carbowax 20M / KOH; Data type: Normal alkane RI; Authors: Caddy, B.; Fish, F.; Scott, D., Chromatographic screening for drugs of abuse using capillary columds. II. Peak identification on support coated open tubular columns for a series of central nervous system stimulating drugs, Chromatographia, 6(7), 1973, 293-300.)NIST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(Linear): </w:t>
      </w:r>
    </w:p>
    <w:tbl>
      <w:tblPr>
        <w:tblW w:w="21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1"/>
      </w:tblGrid>
      <w:tr>
        <w:trPr/>
        <w:tc>
          <w:tcPr>
            <w:tcW w:w="21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1408 (Program type: Complex; Column… (show more)class: Standard non-polar; Column diameter: 0. 22 mm; Column length: 12 m; Column type: Capillary; Description: 120C=&gt; 8C/min=&gt; 270C=&gt; 25C/min=&gt; 300C; CAS no: 101837; Active phase: BP-1; Carrier gas: He; Phase thickness: 0. 25 um; Data type: Linear RI; Authors: Stowell, A.; Wilson, L. W., A simple approach to the interlaboratory transfer of drug retention indices determined by temperature programmed capillary gas chromatography, J. Forensic Sci., 32(5), 1987, 1214-1220.)NIST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77"/>
        <w:gridCol w:w="1702"/>
      </w:tblGrid>
      <w:tr>
        <w:trPr/>
        <w:tc>
          <w:tcPr>
            <w:tcW w:w="18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256. 1±8. 0 °C at 760 mmHg </w:t>
            </w:r>
          </w:p>
        </w:tc>
      </w:tr>
      <w:tr>
        <w:trPr/>
        <w:tc>
          <w:tcPr>
            <w:tcW w:w="18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5 mmHg at 25°C </w:t>
            </w:r>
          </w:p>
        </w:tc>
      </w:tr>
      <w:tr>
        <w:trPr/>
        <w:tc>
          <w:tcPr>
            <w:tcW w:w="18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49. 4±3. 0 kJ/mol </w:t>
            </w:r>
          </w:p>
        </w:tc>
      </w:tr>
      <w:tr>
        <w:trPr/>
        <w:tc>
          <w:tcPr>
            <w:tcW w:w="18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96. 1±0. 0 °C </w:t>
            </w:r>
          </w:p>
        </w:tc>
      </w:tr>
      <w:tr>
        <w:trPr/>
        <w:tc>
          <w:tcPr>
            <w:tcW w:w="18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1. 488 </w:t>
            </w:r>
          </w:p>
        </w:tc>
      </w:tr>
      <w:tr>
        <w:trPr/>
        <w:tc>
          <w:tcPr>
            <w:tcW w:w="18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57. 1±0.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8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8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18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36"/>
        <w:gridCol w:w="1643"/>
      </w:tblGrid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3. 69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0. 58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1. 89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0. 62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2. 11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33. 2±5. 0 dyne/cm </w:t>
            </w:r>
          </w:p>
        </w:tc>
      </w:tr>
      <w:tr>
        <w:trPr/>
        <w:tc>
          <w:tcPr>
            <w:tcW w:w="19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198. 3±5.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4. 37Boiling Pt, Melting Pt, Vapor Pressure Estimations (MPBPWIN v1. 42): Boiling Pt (deg C): 256. 50 (Adapted Stein &amp; Brown method)Melting Pt (deg C): 27. 68 (Mean or Weighted MP)VP(mm Hg, 25 deg C): 0. 02 (Mean VP of Antoine &amp; Grain methods)MP (exp database): -0. 1 deg CBP (exp database): 255. 8 deg CVP (exp database): 3. 38E-02 mm Hg at 25 deg CWater Solubility Estimate from Log Kow (WSKOW v1. 41): Water Solubility at 25 deg C (mg/L): 103. 1log Kow used: 4. 37 (estimated)no-melting pt equation usedWater Sol Estimate from Fragments: Wat Sol (v1. 01 est) = 1896. 6 mg/LECOSAR Class Program (ECOSAR v0. 99h): Class(es) found: Aliphatic AminesHenrys Law Constant (25 deg C) [HENRYWIN v3. 10]: Bond Method : 5. 50E-005 atm-m3/moleGroup Method: IncompleteHenrys LC [VP/WSol estimate using EPI values]: 4. 628E-005 atm-m3/moleLog Octanol-Air Partition Coefficient (25 deg C) [KOAWIN v1. 10]: Log Kow used: 4. 37 (KowWin est)Log Kaw used: -2. 648 (HenryWin est)Log Koa (KOAWIN v1. 10 estimate): 7. 018Log Koa (experimental database): NoneProbability of Rapid Biodegradation (BIOWIN v4. 10): Biowin1 (Linear Model) : 0. 8151Biowin2 (Non-Linear Model) : 0. 8240Expert Survey Biodegradation Results: Biowin3 (Ultimate Survey Model): 2. 8229 (weeks )Biowin4 (Primary Survey Model) : 3. 6294 (days-weeks )MITI Biodegradation Probability: Biowin5 (MITI Linear Model) : 0. 4281Biowin6 (MITI Non-Linear Model): 0. 2917Anaerobic Biodegradation Probability: Biowin7 (Anaerobic Linear Model): -0. 1079Ready Biodegradability Prediction: NOHydrocarbon Biodegradation (BioHCwin v1. 01): Structure incompatible with current estimation method! Sorption to aerosols (25 Dec C)[AEROWIN v1. 00]: Vapor pressure (liquid/subcooled): 4. 51 Pa (0. 0338 mm Hg)Log Koa (Koawin est ): 7. 018Kp (particle/gas partition coef. (m3/ug)): Mackay model : 6. 66E-007 Octanol/air (Koa) model: 2. 56E-006 Fraction sorbed to airborne particulates (phi): Junge-Pankow model : 2. 4E-005 Mackay model : 5. 33E-005 Octanol/air (Koa) model: 0. 000205 Atmospheric Oxidation (25 deg C) [AopWin v1. 92]: Hydroxyl Radicals Reaction: OVERALL OH Rate Constant = 131. 7220 E-12 cm3/molecule-secHalf-Life = 0. 081 Days (12-hr day; 1. 5E6 OH/cm3)Half-Life = 0. 974 HrsOzone Reaction: No Ozone Reaction EstimationFraction sorbed to airborne particulates (phi): 3. 86E-005 (Junge, Mackay)Note: the sorbed fraction may be resistant to atmospheric oxidationSoil Adsorption Coefficient (PCKOCWIN v1. 66): Koc : 256. 3Log Koc: 2. 409 Aqueous Base/Acid-Catalyzed Hydrolysis (25 deg C) [HYDROWIN v1. 67]: Rate constants can NOT be estimated for this structure! Bioaccumulation Estimates from Log Kow (BCFWIN v2. 17): Log BCF from regression-based method = 2. 662 (BCF = 459. 5)log Kow used: 4. 37 (estimated)Volatilization from Water: Henry LC: 5. 5E-005 atm-m3/mole (estimated by Bond SAR Method)Half-Life from Model River: 15. 71 hoursHalf-Life from Model Lake : 284. 3 hours (11. 84 days)Removal In Wastewater Treatment: Total removal: 50. 04 percentTotal biodegradation: 0. 46 percentTotal sludge adsorption: 48. 18 percentTotal to Air: 1. 40 percent(using 10000 hr Bio P, A, S)Level III Fugacity Model: Mass Amount Half-Life Emissions(percent) (hr) (kg/hr)Air 0. 219 1. 95 1000 Water 20. 6 360 1000 Soil 73. 3 720 1000 Sediment 5. 9 3. 24e+003 0 Persistence Time: 471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https://assignbuster.com/dicyclohexylamine-c12h23n-structure/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Dicyclohexylamine c12h23n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cyclohexylamine-c12h23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Dicyclohexylamine c12h23n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Dicyclohexylamine c12h23n structure</dc:title>
  <dc:subject>Others;</dc:subject>
  <dc:creator>AssignBuster</dc:creator>
  <cp:keywords/>
  <dc:description>0 C Molar Refractivity 57.1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