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1-3 com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Digital literacyinvolves having a current knowledge and understanding of computers, mobile devices, the Internet, and related technologies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computeris an electronic device, operating under the control of instructions stored in its own memory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scanneris a light-sensing input device that converts printed text and images into a form the computer can process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output deviceis any hardware component that conveys information from a computer or mobile device to one or more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printeris an output device that produces text and graphics on a physical medium such as paper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displayis an output device that visually conveys text, graphics, and video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computer keeps data, instructions, and information on astorage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storage devicerecords (writes) and/or retrieves (reads) items to and from storage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Internetis a worldwide collection of networks that connects millions of businesses, government agencies, educational institutions, and individuals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 Wide Webis a global library of information available to anyone connected to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serveris a computer that delivers requested webpages to your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browseris software that enables users with an Internet connection to access and view webpages on a computer or mobile device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search engineis software that finds websites, webpages, images, videos, news, maps, and other information related to a specific topic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online social networkencourages members to share their interests, ideas, stories, photos, music, and videos with other registered users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Green computinginvolves reducing the electricity consumed and environmental waste generated when using a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Softwarealso called a program, tells the computer what tasks to perform and how to perform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communications deviceis hardware capable of transferring items from computers and devices to transmission media and vice versa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wireless communications technologies includeWi-Fi, Bluetooth, Cellular radio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networkis a collection of computers and devices connected together via communications devices and transmission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Operating systemThe system software provided to a computer user by the computer manufacturer. Popular operating systems include Microsoft Windows and the Apple Macintosh's OS.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optical discA data storage device in the form of a cd or dvd.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peripheral deviceAny device connected to a computer such as a printer, monitor, keyboard, computer mouse, or wifi antenna.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VoIPenables users to speak to other users over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FTPis an Internet standard that permits file uploading and downloading to and from other computers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Netiquetteis the code of acceptable Internet behavior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publishingis the development and maintenance of websites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2. 0refers to websites that provide a means for users to share personal information, allow users to modify website content, and provide applications through a browser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DNS servertranslates the domain name into its associated IP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domain nameis a text-based name that corresponds to the IP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computeris a computer that can perform all of its input, processing, output, and storage activities by itself and is intended to be used by one person at a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Cloud computingrefers to an environment of servers that house and provide access to resources users access through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camerais a mobile device that allows users to take photos and store the photographed images digitally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embedded computeris a special-purpose computer that functions as a component in a larger product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portis the point at which a peripheral device attaches to or communicates with a computer or mobile device so that the peripheral device can send data to or receive information from the computer or mobile device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connectorjoins a cable to a 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surge protectoruses electrical components to provide a stable current flow and minimize the chances of an overvoltage reaching the computer and other electronic equipment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uninterruptible power supply (UPS)is a device that contains surge protection circuits and one or more batteries that can provide power during a temporary or permanent loss of power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repetitive strain injury(RSI)is an injury or disorder of the muscles, nerves, tendons, ligaments, and joints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unita case that contains electronic components of the computer used to process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W3CShort for World Wide Web Consortium. It is the international governing body for the development of platform independent web standards and specifications.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ARPANETThe precursor to the Internet, ARPANET was a large wide-area network created by the United States Defense Advanced Research Project Agency (ARPA). Established in 1969, ARPANET served as a testbed for new networking technologies, linking many universities and research centers.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phishingAn online scam that uses e-mail to " fish" for users' private information by imitating legitimate companies.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AggregatorSoftware or online service that collects RSS feeds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HitIs the retrieval of any file from a web server.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Datais a collection of unprocessed items, which can include text, numbers, images, audio, and video?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is a worldwide network. What is the World Wide Web? It is a service on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Memoryconsists of electronic components that store instructions waiting to be executed and data needed by those instructions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 userinclude engineers, scientists, architects, desktop publishers, and graphic artists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virus signaturesThe term for known specific patterns of viruses?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CAMused by a variety of industries, including oil drilling, power generating, food production, and automobile manufacturing.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DOSis NOT an operating system used by today's computers and mobile devices?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memory keeps data and instructions permanently.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someone feels distressed when deprived of computers and mobile devices, that person is said to suffer fromTechnology overload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what does the term, traffic, refer to when used in conjunction with the Internetthe communications activity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MMSis the term for the picture/video message service available on smartphones and other mobile devices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ON1-3 COM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Bluetooth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Microsoft Windows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Smartphone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WiFi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https://assignbuster.com/1-3-com/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1-3 com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1-3-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1-3 com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1-3 com</dc:title>
  <dc:subject>Others;</dc:subject>
  <dc:creator>AssignBuster</dc:creator>
  <cp:keywords/>
  <dc:description>Digital literacyinvolves having a current knowledge and understanding of computers, mobile devices, the Internet, and related technologies computeris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