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 4 – artificial intelligence illuminated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problem solvingconsists of a goal and set of actions that can be taken to lead to the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search spacerepresents where you have reached in problem solving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 statethe starting state when solving a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 statethe final state that satisfies a goal of a certain problem that was trying to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spaceproblem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methodsmethods of searching nodes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data-driven searchstarts from initial state and uses actions that are allowed to move forward until a goal is reached (forward chaining)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goal-driven searchsearch starts at goal and works back to a start state by seeing what moves could have led to goal state. (backward chaining)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 and testsearch that generates each node in search space and tests it to see if it is a goal node. (simple brute-force method)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exhaustive searchbrute force search where every node in tree is examined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blind searchanother term for generate and test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generator (generate and test)the " spawner" of nodes. should satisfy three proporties. 1. must be complete (every possible solution). 2. must be nonredundant 3. must be well informed (should only propose suitable solutions)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depth-first searchfollows each path to greatest debth before moving to next path. See any algorithm book on implementation. secret is you add nodes to a stack (last in is first out) start from left and work right, goes to leaf, then backtracks a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breadth-first searchexamines all nodes on same level befoe moving to next level. secret is you add nodes to the front of the queue and remove from the back of queue.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plyall nodes on a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search method properties to considercomplexity, completeness, optimality, admissability, irrevocability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complexity (search methods)how efficient the method is over time and space. time complexity - how long it takes. space complexity - amount of memory search method takes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big-o notationdescribes complexity of a method o(x)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completeness (search methods)search method is described as complete if guaranteed to find a goal state if one exists. Breadth-first is complete, depth-first search is not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optimal (search methods)search method is optimal if it is guaranteed to find the best solution that exists. will take the least number of possible steps to reach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tentative (search methods)methods that use backtracking.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irrevocable (search methods)methods that do not use backtracking (use only one path). often fooled by local optima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 use depth-first searcheasy to implement and relates closely to natural way humans search for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traversing a maze (depth-first)start with hand on left side of maze or right and follow maze around until reach end. this corresponds exactly to depth-first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depth first search implementationstack. push successors to stack. pop, push successors, pop, etc. if no successors then pop next one repeat until goal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breadth first search implementationqueue. add successors to queue. remove first, add successors, because queue adding successors to back of list rather than front as in stack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optimality of breadth-first vs. depth-firstdepth-first search is neither optimal nor complete. breadth-first search is both. depth first might never find solution, breadth-first will always find best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depth-first iterative deepending (DFID)depth-first search combined with breadth-first search. repeatedly carry out depth-first searches limited to level (1, 2, ..., n). wasteful for small tree, works well for large tree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(redeux)humans use them to solve problems. Can reduce a hard problem into a relatively simple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evaluation functionfunction when applied to a node gives a value that represents a good estimate of the node from the goal. two nodes, m and n, if f(m) &lt; f(n) then it should be that m is more likely to be on an optimal path than 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search methods, or heuristically informed search methodsprovides an estimate of the distance from any given node to a goal node.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is informed if... it uses additional information about nodes that have not yet been explored to decided which nodes to examine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is uninformed if... it is not informed or blind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heuristic is more informed than another heuristic if... if h(node) &lt;= j(node) for all nodes in the search space. the more informed a search method is the more efficiently it will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monotone (search method)if it always reaches a given node by shortest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monotonic heuristica heuristic that is monotone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admissible heuristica heuristic that never overestimates the true distance of a node from the goal. a monotonic heuristic is heuristic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hill climbinginformed search. check height is higher than current position, move to that location and restart the algorithm. if all directions lead lower than current position, stop and assume summit. - uses stack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steepest ascent hill climbingsame as hill climbing, but rather than choosing first higher value, choose the highest out of all possible values (directions) - uses stack, you sort successors before placing on stack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maxima problem (hill climbing)hill climbing can be fooled by foothills, plateus, and ridges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best-first searchheuristic similar to hill climbing. entire queue is sorted after new paths have been added to it rather than sorting new paths before adding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beam searchform of breadth-first that uses heuristic.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optimal pathoptimal path is one that has lowest cost or involves traveling the shortest distance from start to goal 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Museum procedureexamine every single path through search tree and returning via the best path that was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A* algorithmsimilar to best-first but uses more complex heuristic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 4 – ARTIFICIAL INTELLIGENCE ILLUMINATED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https://assignbuster.com/ch-4-artificial-intelligence-illuminated/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 4 – artificial intelligence illuminat...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4-artificial-intelligence-illuminat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 4 – artificial intelligence illuminated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4 – artificial intelligence illuminated</dc:title>
  <dc:subject>Others;</dc:subject>
  <dc:creator>AssignBuster</dc:creator>
  <cp:keywords/>
  <dc:description>problem solvingconsists of a goal and set of actions that can be taken to lead to the goal.state of search spacerepresents where you have reached in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