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Dueling in 18th century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Throughout time, the image of the duel has transcended into our collective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consciousness, so that there is hardly a person today who does not understand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the word means, even though there are practically no modern day duels.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Anyone asked to define the word would be able to conjure up the image of two 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standing face to face, for the purpose of settling a dispute and very likely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leaving one of the men dead. The portrait of the duel has remained a constant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literature through centuries and even in the modern day can be found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mediums of television and cinema. These fictional duels are usually pretty clear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cut, with good and evil coming together for a final face off where, ideally,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side will prevail. The myth of the duel is not consistent with the reality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duel as seen through facts of history and of literature of the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period. While the literature of the time period sensationalized the duel to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degree. it is partially through literature that it is possible to examine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aspects of dueling; the ethics behind the encounters, public opinion,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unspoken rules. As V. G. Kiernam states in his book The Duel in European History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What has been remembered of the duel has been mostly of an anecdotal kind.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may be surmised that a good many of the countless stories connected with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lost nothing in the telling and retelling; some have a decidedly novelistic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flavor” (7). The reality of the duel is that it was not a clear cut event,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rather an ambiguous one, with many rules and regulations, and open only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certain sections of society. The purpose for a duel was not as justifiable as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for the duel’s fictional counter part; historical duels have been fought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number of reasons, some being entirely trivial. Most importantly,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fictional duel, the just almost always prevail, which is definitely not true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life. Literature tends to embellish, simplify, and romanticize the duel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it is possible to look to literature to glean some information,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to take that information and look beyond the myth for a more complete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picture. The duel evolved through centuries. Some form of the duel can be found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almost any society at any given time. In biblical times, there is the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known battle of David and Goliath and even in the American old west there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shoot-outs at high noon on main street. The duel that we are examining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purpose of this paper is the institution as it is found in the seventeenth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eighteenth centuries and the forms of it that led up to it in earlier 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several different definitions that apply to this phenomenon, but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reflect some bias for the time that they were stated, for even in the minds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those who practiced the living duel, there was a dichotomy surrounding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definition comes from Francois Billacois’ book The Duel, where the author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that the duel was “ a fight between two or several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individuals…equally armed, for the purposes of proving either the truth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disputed question or the valor, courage and honour of each combatant.” (5)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was an encounter between two men who both claimed to be just. The duel’s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purpose was to decide who the victor in the dispute would be, either 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rapiers, swords, or pistols. There was a challenger and an offended party,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offended party commonly being allowed to choose the weapons that would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to fight with. One party would usually end up dead at the end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battle, but not always. Sometimes the victor would spare the life of the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party, instilling more honor upon himself. The reasons behind duels were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numerous that it would be impossible to list all, but several reasons did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 women, long standing rivalries, politics, legal cases, and honour. (Billacois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77) Honour was probably the most important reason, for even if a duel was fought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another reason, such as a woman, honour was almost always hiding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background. The modern duel evolved from trial by combat of the early middle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ages. “ Ordeal by battle was common to all Germanic people, and served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touchstone of honour, or as a settlement of legal disputes.” (Kiernan 29)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idea of fighting for honour is a very old one, for if an individual’s honour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questioned, the only real way for that individual to restore his honour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fighting for it. Put in that situation, it was almost impossible for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to back down, for if he did, his honour would suffer even more and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risk rejection from society. Since one’s honour was also intricately bound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honour of his family, it made backing down more difficult. Kiernan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when he writes that one was “ often caught in a fatal dilemma,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choices, each destructive” (28). Though the form of the duel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in the centuries that followed, the idea of honor and reputation remained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constant. “ The latter day duellist, compelled against his will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conscience to take the field, was the heir to a dark curse with its beginnings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blood-stained cradle of aristocracy” (28). For those challenged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fight, even in the earliest times, there was hardly ever an easy way out. Trials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early middle ages often included such things as torture, made widespread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barbaric laws, and if the defendant was lucky enough to survive the ordeal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alive, then he was proclaimed innocent As Christianity grew trial by ordeal grew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become judicial combat. In judicial combat, the victorious party wins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divine intervention, for the victorious party was thought to be the just party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eyes of the Lord. In the book Field of Honor. Ben Truman states “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appeal to arms, as we may justly term the judicial combat, was an appeal to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heaven, or to God” (10). God revealed the truth through battle by allowing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victor to win. This idea is clearly demonstrated in the literature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period. In the Middle English poem “ Amis and Amiloun”, Amis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knight who has been accused of ruining the daughter of the Duke who is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patron. After Amis denies this charge, the Duke declares “ It shal be proved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batail, / And sen bitven hem to” (863-864). The Duke says this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believes that God will reveal the truth through battle. Amis agrees to this,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when he is alone, he states “ Ich have that wrong and he the right- 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 Icham aferd to fight” (940-941), for even though Amis has denied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charge, it is true and he is afraid that if he fights he will lose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God knows that he is guilty. The problem is further compounded by the fact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Duke’s wife and daughter back up Amis, which means if he loses the battle,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also will die. In an attempt to sneak around the technicalities of judicial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combat, Amis has his friend, Amiloun, fight for him in disguise. Since Amiloun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innocent of the crime, for he has never slept with the Duke’s daughter, he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victorious in battle, but he does have his fair share of misfortune, for he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repent for trying to cheat God. Judicial combat was not limited to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 group of people. Kiernan reflects this when he states “ heavenly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justice being open to all, individuals of any rank could claim the right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ordeal by battle.” (34) One major exception to this was women, who had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find champions to fight for them. If a woman could not find a champion,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automatically be thought guilty. Examples of this can me found in Morte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Darthur. In Book XVIII, chapter three (of the Caxton Printing), the Queen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accused of treason by Sir Mador, who claims that she tried to poison several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knights. King Arthur states “ some good knight shall put his body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jeopardy for my queen rather than she be brent in a wrong quarrel.” (790)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only way the queen can be cleared of the charges brought against her is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knight to fight for her and win, otherwise she will be executed. This is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occurrence that remains intact through the history of the duel. Even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eighteenth century, if a woman’s reputation was questioned, a man would have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duel for her with the individual who put her reputation in question in order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honour to be restored. Although judicial combat was open to anybody, it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likely that to be practiced by the knightly and noble classes, for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ones who would be trained in and accustomed to using weapons.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tapering off of chivalry, judicial combat moved from the religious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secular and evolved into the duel. In his book That Damn’d Thing Called Honour,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James Kelly states “” though the ritualized, sanctioned combats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middle ages declined, the sentiments that impelled them remained vibrant”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(9). In the midst of civil war, religious strife, and reformation,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aristocracy took on the duel as an identifying marker of its class. Kiernan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“ It was admist the chronic warfare of the sixteenth and seventeenth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centuries that the modern duel took shape” (6). With the reigns of the law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hands of the monarchy, an increasingly more powerful middle class, and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increasingly less powerful noble class, the aristocracy created its own code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honour to define itself by. Kiernan also states “ Dueling provided a warrant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aristocratic breeding…. a certificate of legitimate descent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nobility from the nobility of the sword of feudal times” (53).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eformation, the aristocracy found the lines between classes blurring. Dueling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created among the ‘ true’ noble class at a time when the middle classes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gaining money and prestige and dueling established a distinction between lineage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lack of. Kiernan reflects upon this when he states “ the noble class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announced its solidarity by insisting on the privilege – or liability – of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 to exchange blows with one another” (53). This strife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classes can easily be found in the literature of the eighteenth century.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middle classes, who were trying to move up in the world, specifically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noble classes, emulated the aristocracy in their actions, including that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dueling. For a true noble to duel with a member of a lower class was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honorable, but a man had to consider all aspects carefully before he refused.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Kiernan states “ A man of good standing challenged by one of dubious status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might hesitate to decline, for fear of being suspended of a discreditable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motive” (103). This situation is found in Tobias Smollett’s novel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Expedition of Humphry Clinker. Smollett creates a contrasting pair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situations. The first occurs when a Jery Melford discovers that his sister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receiving letters from an actor, Wilson, a man definitely below her in status.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Jery has words with Wilson and offends him, causing Wilson to challenge Jery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duel. Jery writes a friend about this stating “ Though his rank in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(which bye the by, I am as ashamed to declare) did not entitle him to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deference; yet his behavior was remarkably spirited, I admitted to him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privilege of a gentleman” (8). Jery could decline the duel since Wilson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below him, but to do so may harm Jery’s reputation more than duelling with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duel would have preceded if not for the intervention of Jery’s uncle, Matt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Bramble, who informs the mayor so that he may “ interpose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magistrate” (13). When the mayor finds them, Wilson is taken into custody,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Jery is not. This is presumably because of the difference in the status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two men, for Bramble writes “ the mayor observed that it was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presumption in Wilson, who was a stroller, to proceed to such extremities 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gentleman of family of fortune” (13). Jery is not thought any less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of his decision to duel Wilson, but Wilson definitely is. The second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situation in Humphry Clinker is the opposite of the first. This occurs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Jery and Bramble meet Lord Oxmington and accept an invitation to dine at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house. At diner, Bramble takes offense after the Lord, who is described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prideful to the point of fault, dismisses them without courtesy. Bramble issues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challenge to the Lord for insulting their honour. When the Lord learns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this, he cries “ What! A commoner send a challenge to a peer of the realm!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Privilege! privilege!” (283). In this instance the Lord believes that he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above Bramble and that Bramble is the one being presumptuous, just as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thought Wilson was earlier in the novel. In this case, the Lord does not duel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Bramble; instead he sends apologies to the offended party as they stalk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his house. In this situation, it is clearly the honour of the Lord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suffered. As Kiernan states “ To shirk a duel rendered an individual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longer worthy of his class” (15). It is clear that the Lord exhibited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cowardice in his treatment of the challenge, just as Jery Melford does not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incident. Several important changes occurred in the transformation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duel from something medieval to modern. Perhaps the two most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changes were that it was no longer a legal practice and that it was no longer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sanctioned by the church. As Truman states “ duels, which had hithero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fought under judicial appointment, were freely indulged in without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interpretation of juris-prudence” (11). The nobility had created their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practice to which their governments often turned the other cheek. As Kelly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“ the dissemination and embrace of the values of the code of honour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rules of duelling were facilitated by the disinclination of European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monarchs to take punitive action against those of their nobility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dueled” (17). Literally, the nobility could get away with murder. Some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prosecuted though and there was always the fear of that. It was basically left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hands of the victims family if they wanted to push the law into punishing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victor and this was not an entirely likable choice. To do so would mean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fall in honour for the victim of the duel. This situation occurs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Choderlos de Laclos’ novel Les Liaisons Dangereuses after the Chevalier Danceny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kills the Vicomte de Valmont in a duel. Valmont’s aunt, Madame de Rosemond,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wants to press charges against Danceny, stating in letter 164 “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severities of the law cannot be too stringently invoked against this relic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barbarism which still infects the age” (372). In letter 164, Monsieur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Betrand replies to this, stating “ the complaint you intend to lodge against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Monsieur Danceny would be equally injurious to the memory of Monsieur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nephew” (375). For Madame de Rosemond to go against the social codes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duelling, would be to go against one’s own class and the institution that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upheld. This action would be harmful to the honour of Valmont. The next letter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Monsieur Betrand’s reply to Madame de Rosemand is an anonymous letter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Chevalier Danceny, which states “ Although this sort of affair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normally looked upon with indulgence, there is always, none the less, a certain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respect due to the law” (376). This letter prompts Danceny to write Madame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 Rosemond and work things out privately with her. For Valmont to have died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duel is honorable, but to bring the law into it would betray these ethics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strip Valmont of his honour. Even though Valmont has been a key antagonist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novel, he is at least partially redeemed by his death. Valmont’s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female counterpart, the Marquise de Merteuil, does not have this option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bulk of the blame for the dishonorable actions of the pair eventually rest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mainly on her. The fact that Danceny convinces Madame de Rosemond not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prosecute, not only saves the reputation of Valmont, but of the whole class,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sanctioned duelling. Madame de Rosemond’s initial reaction to the institution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duelling, calling it “ barbaric”, reflects the dichotomy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opinions concerning duelling in the minds of the nobility. There was a hypocrisy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prevailed in the minds of the very peoples that sanctioned the phenomenon.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biggest influence on this split opinion was the church, God’s edict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vengeance is mine”, providence (in the fact that is was believed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wrong to speed up providence which is exactly what the duel did if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believed that the just party prevailed), and a general disdain for anything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medieval. Billacois states “ Churchmen saw duelling as a manifestation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infernal libertinism” (87). and “ To set oneself up as a judge in place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law-giving King and God of Justice was a profoundly impious act”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(101). These sentiments are clearly demonstrated in the literature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eighteenth century. It is fitting that Valmont dies in a duel, for he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relentless libertine. The same is true of Robert Lovelace in Samuel Richardson’s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novel Clarissa. If this appears to be a paradox, that is because it is. There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irrefutable gap between a general disapproval of duelling and the obligation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participate when it was one’s own honour at stake or somebody close.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catch-22 in the eighteenth century mind can be found in almost every piece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literature that duelling is a part of, no matter how small a part that may be.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Clarissa, Lovelace’s participation in a duel with Clarissa’s brother (who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a scoundrel) is strongly held against him. Yet, at the end of the novel,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doomed Clarissa, who is taking on saintly proportions by this point,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implores her cousin, Colonel Morden, not to seek vengeance on Lovelace. Despite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this, Morden is moved by principle and by Clarissa’s honour and kills Lovelace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duel. Morden is clearly justified in doing this and is not brought down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thought less of for the altercation. Another example of this dichotomy comes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Oliver Goldsmith’s novel The Vicar of Wakefield. In this novel, the Vicar’s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oldest son, George. fights a duel under the employ of Squire Thornkill.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happens, Thornkill sends George to Sir William, Thornkill’s uncle,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supposedly be rewarded. Instead George receives a strict rebuke for haaving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participated in a duel at all. Sir William calls George “ the instument of Thornkill’s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vices” (125), for Thornkill is a conscientious opponent to the duel.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George’s parent’s are equally shocked to hear of the incident. Despite this,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later in the novel, after George’s mother believes that Thornkill has ruined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daughter, George’s mother orders him to challenge Thornkill for her daughter’s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honour. The duel never takes place because Thornkill has his men seize George.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Sir William learns of this, he again scolds George, but the more serious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rebukes goes to his nephew, about whom he states “ I find his present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prosecution was dictated by tyranny, cowardice, and revenge” (187), for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 greater crime in Sir William’s eyes that his nephew did not respond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honorably to the challenge. Thornkill’s honour is clearly at a greater loss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having dishonorably backed out of a duel (by having his men seize George),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George’s honor is for having participated in a duel at all. Dueling was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complicated and intricate event, much more then it would appear to be at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glance in literature. Yet, when one looks closely into the literature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possible to see a different story emerging; one that was torn between love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hate for the duel. It are these split sentiments that cause Viernan to call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eighteenth century “ an era of divided souls” (165), for even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 who spoke adamently against the duel would become participants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proper circumstances. Kiernan also reflects this when he states “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be respect for a man who took the field only on valid occasion; and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properly conducted duel was orderly and dignified, perpetuating a privelege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blue blood without harming anyone else. It might stir curiosity,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admiration, rather than dislike” (167), but the problem was, who decided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duel was honorable and which one was not? As seen in literature, it often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seemed to depend whether the offended party was a close family member 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stranger. Other unwritten rules of the duel are found in the literature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eighteenth century; such as dueling between classes, and codes of honour.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literature that the reader can see the unwritten codes and begin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 the complexity and complications of the eighteenth century society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claimed the duel as its own.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https://assignbuster.com/dueling-in-18th-century-essay/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Dueling in 18th century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ueling-in-18th-century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Dueling in 18th century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Dueling in 18th century essay</dc:title>
  <dc:subject>Others;</dc:subject>
  <dc:creator>AssignBuster</dc:creator>
  <cp:keywords/>
  <dc:description>The myth of the duel is not consistent with the reality of the duel as seen through facts of history and of literature of the time period.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