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Common business oriented language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COBOL (Common Business Oriented Language) was the first widely used high-level </w:t>
        <w:br/>
        <w:t xml:space="preserve">programming language for business applications. Many payroll, accounting, and </w:t>
        <w:br/>
        <w:t xml:space="preserve">other business application programs written in COBOL over the past 35 years are </w:t>
        <w:br/>
        <w:t xml:space="preserve">still possible that there are more existing lines of programming code in COBOL </w:t>
        <w:br/>
        <w:t xml:space="preserve">than in any other programming language has been update over the years. Today we </w:t>
        <w:br/>
        <w:t xml:space="preserve">already stepped in internet Age, most of old style business also have been </w:t>
        <w:br/>
        <w:t xml:space="preserve">combined with intent to create the e-business, so we suppose COBOL is not useful </w:t>
        <w:br/>
        <w:t xml:space="preserve">anymore but before we made a conclusion wed better know hows COBOL worked, </w:t>
        <w:br/>
        <w:t xml:space="preserve">and hows COBOL will work in future then we could make decision. COBOL was an </w:t>
        <w:br/>
        <w:t xml:space="preserve">effort to make a programming language that was like natural English, easy to </w:t>
        <w:br/>
        <w:t xml:space="preserve">write and easier to read the coed after youd written it, and COBOL is one of </w:t>
        <w:br/>
        <w:t xml:space="preserve">the oldest, and arguably the most successful and popular of all programming </w:t>
        <w:br/>
        <w:t xml:space="preserve">languages. The earliest version of the language, COBOL-60 and -61, evolved to </w:t>
        <w:br/>
        <w:t xml:space="preserve">the COBOL-85 standard sponsored by the Conference on Data Systems Language (CODASYL).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COBOL has been declared dead so many times since April 1968 till now, but COBOL </w:t>
        <w:br/>
        <w:t xml:space="preserve">lives on. Nevertheless, the somber pronouncements of COBOLs demise continue, </w:t>
        <w:br/>
        <w:t xml:space="preserve">and the pace has picked up with such developments as clients-sever technology, </w:t>
        <w:br/>
        <w:t xml:space="preserve">Visual Basic, Java, and the chaos associated with the Year-2000 problems. Since </w:t>
        <w:br/>
        <w:t xml:space="preserve">the year 2000 (Y2K) problem is common in many business applications and most of </w:t>
        <w:br/>
        <w:t xml:space="preserve">these are written in COBOL, programmers with COBOL skills have become sought </w:t>
        <w:br/>
        <w:t xml:space="preserve">after by major corporations and contractors. A number of companies have updated </w:t>
        <w:br/>
        <w:t xml:space="preserve">COBOL and sell development tools to meet the requirements about COBOL </w:t>
        <w:br/>
        <w:t xml:space="preserve">applications using in e-business. Since the COBOL use for Oriented of business </w:t>
        <w:br/>
        <w:t xml:space="preserve">it was mostly serviced for big company. Even now many large companies have a </w:t>
        <w:br/>
        <w:t xml:space="preserve">huge pool of COBOL-based applications that constitute their core business </w:t>
        <w:br/>
        <w:t xml:space="preserve">systems, even in todays e-business. (For instances, The Seagram Co. Ltd., The </w:t>
        <w:br/>
        <w:t xml:space="preserve">Federal Express, and Canada Trust. Etc.) If COBOL declare to death the </w:t>
        <w:br/>
        <w:t xml:space="preserve">alternative is too awful to contemplate, the number of lines of COBOL </w:t>
        <w:br/>
        <w:t xml:space="preserve">application code ranges from 200 billion to 5 trillion. Rewriting application in </w:t>
        <w:br/>
        <w:t xml:space="preserve">Java may give purists a feeling of euphoria, but in reality no one is doing </w:t>
        <w:br/>
        <w:t xml:space="preserve">this, or if you feel really masochistic, you could try and rewrite them in C++.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Every big company has to start from where it is. This is means taking old, </w:t>
        <w:br/>
        <w:t xml:space="preserve">arthritic applications and wrapping them so they become a stable starting </w:t>
        <w:br/>
        <w:t xml:space="preserve">point for future developments. These applications also need to be integrated, </w:t>
        <w:br/>
        <w:t xml:space="preserve">and e-business means that these systems need to be integrated and connected to </w:t>
        <w:br/>
        <w:t xml:space="preserve">the outside world. As a matter of fact, this is the most pressing issue facing </w:t>
        <w:br/>
        <w:t xml:space="preserve">many large companies, forget about Java and XML, many IT manger would be happy </w:t>
        <w:br/>
        <w:t xml:space="preserve">if their applications could talk to each other and provide an interface to the </w:t>
        <w:br/>
        <w:t xml:space="preserve">outside world. Several computer companies already developed some economical, </w:t>
        <w:br/>
        <w:t xml:space="preserve">practical product could combine with COBOL to working in e-business. At August </w:t>
        <w:br/>
        <w:t xml:space="preserve">14, 1995 Micro Focus announced Visual Object COBOL version 1. 0 for window </w:t>
        <w:br/>
        <w:t xml:space="preserve">95, in 1998 CASEGN system Ltd announces that COBOL for windows is available </w:t>
        <w:br/>
        <w:t xml:space="preserve">free-of-charge to promote the use of COBOL as a powerful windows95/NT graphical </w:t>
        <w:br/>
        <w:t xml:space="preserve">development tool, now IBM introduced VisualAge COBOL 2000 enterprise for OS/2 </w:t>
        <w:br/>
        <w:t xml:space="preserve">and Windows NT, and other COBOL supporters like CORBRA, MERANT, etc. those </w:t>
        <w:br/>
        <w:t xml:space="preserve">supporters software are enhanced following features: a working station </w:t>
        <w:br/>
        <w:t xml:space="preserve">development environment that enables you to seamlessly develop, modify, </w:t>
        <w:br/>
        <w:t xml:space="preserve">reengineer, maintain, modernize, and port host applications right at your </w:t>
        <w:br/>
        <w:t xml:space="preserve">desktop. As far as I am concerned, there is no good reason not use one of the </w:t>
        <w:br/>
        <w:t xml:space="preserve">contemporary versions of COBOL for developing the server end of e-business </w:t>
        <w:br/>
        <w:t xml:space="preserve">applications, and in reality many organizations will. After all, Merant is </w:t>
        <w:br/>
        <w:t xml:space="preserve">growing at around 40 percent a year, so quite a few companies must be using its </w:t>
        <w:br/>
        <w:t xml:space="preserve">products. As is usually the case in this industry, someone will spend years </w:t>
        <w:br/>
        <w:t xml:space="preserve">cobbling together a Java-based e0business, applying copious amounts of tape and </w:t>
        <w:br/>
        <w:t xml:space="preserve">string, and by the skin of their teeth get something that performs a useful </w:t>
        <w:br/>
        <w:t xml:space="preserve">business function; and we will all marvel at it. The fact that it could have </w:t>
        <w:br/>
        <w:t xml:space="preserve">been written in COBOL in a tenth of the time will be totally overlooked: after </w:t>
        <w:br/>
        <w:t xml:space="preserve">all, wee must celebrate how rapidly we are advancing in this industry. We might </w:t>
        <w:br/>
        <w:t xml:space="preserve">not buy so much otherwise. So its not surprising that they would have a </w:t>
        <w:br/>
        <w:t xml:space="preserve">favorable. After I do this research the following statement is a useful advice </w:t>
        <w:br/>
        <w:t xml:space="preserve">indeed. What the legacy argument does not address is the substantial amount of </w:t>
        <w:br/>
        <w:t xml:space="preserve">new code being written today in small organizations organizations that never </w:t>
        <w:br/>
        <w:t xml:space="preserve">have had, and never will have, a mainframe. Many of these organizations will </w:t>
        <w:br/>
        <w:t xml:space="preserve">work hard to avoid writing any of the applications that COBOL has been used for, </w:t>
        <w:br/>
        <w:t xml:space="preserve">because its much more economical to buy a package to do the job. But if a </w:t>
        <w:br/>
        <w:t xml:space="preserve">fledgling 10-person company with one programmer (or a modest 100-person company </w:t>
        <w:br/>
        <w:t xml:space="preserve">with 5-10 programmers) does decide to write an application system today for its </w:t>
        <w:br/>
        <w:t xml:space="preserve">PC-based. Internet-aware environment, my guess is that the odds of COBOL being </w:t>
        <w:br/>
        <w:t xml:space="preserve">used are about one in a thousand. So if you are a large company and you want to </w:t>
        <w:br/>
        <w:t xml:space="preserve">move forward from where you are without taking huge risks, COBOL is worth at </w:t>
        <w:br/>
        <w:t xml:space="preserve">least a look.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https://assignbuster.com/common-business-oriented-language/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Common business oriented language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mon-business-oriented-langua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Common business oriented language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business oriented language</dc:title>
  <dc:subject>Others;</dc:subject>
  <dc:creator>AssignBuster</dc:creator>
  <cp:keywords/>
  <dc:description>COBOL was an effort to make a programming language that was like natural English, easy to write and easier to read the coed after youd written it, and...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