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"https://assignbuster.com/application-letter-for-an-accounting-internship/"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Application letter for an accounting internship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 Internship Letter Affiliation: Jane Smith of Address Date </w:t>
        <w:br/>
        <w:t xml:space="preserve">Name of Human Resource Manager </w:t>
        <w:br/>
        <w:t xml:space="preserve">Wright Business Inc. </w:t>
        <w:br/>
        <w:t xml:space="preserve">445 E OHIO ST. </w:t>
        <w:br/>
        <w:t xml:space="preserve">Chicago, IL. </w:t>
        <w:br/>
        <w:t xml:space="preserve">Ref: JOB APPLICATION FOR A POSITION OF PART-TIME PAID ACCOUNTING INTERN. </w:t>
        <w:br/>
        <w:t xml:space="preserve">I am a 22 year of male student who is in the third year of school studying Bachelors of Finance. I would like to apply for a position as a paid accounting intern in your office during my three months long summer holiday before resuming my studies. This application is in relation to your advertised position on the internet. </w:t>
        <w:br/>
        <w:t xml:space="preserve">I am a self-motivated individual whose main aim in life is to make the lives of people better and simpler in any way possible. I have excellent accounting academic skills and personal skills as well. I am a good and efficient communicator and a team player and take my work very seriously. I can multitask easily being that I am a student and are very good with computers and taking instructions and obeying authority. </w:t>
        <w:br/>
        <w:t xml:space="preserve">My accounting skills are excel and especially quick books which I have practiced with before, I can compute accounts receivable, accounts payable, cash disbursement as well as cash application quite efficiently. I am also excellent in accounts reconciliation and am willing to learn even more. I am a fast learner and an obedient student to my supervisors and hence will work well with my seniors in the organization. </w:t>
        <w:br/>
        <w:t xml:space="preserve">Attached are my resume and my transcripts. I hope to get this opportunity as I will prove to be an asset in the company and I will also learn a lot from the company. I am looking forward to your positive reply. Thank you in advance. </w:t>
        <w:br/>
        <w:t xml:space="preserve">Yours sincerely </w:t>
        <w:br/>
        <w:t xml:space="preserve">Jane Smith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https://assignbuster.com/application-letter-for-an-accounting-internship/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Application letter for an accounting int...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letter for an accounting internship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letter for an accounting internship</dc:title>
  <dc:subject>Business;</dc:subject>
  <dc:creator>AssignBuster</dc:creator>
  <cp:keywords/>
  <dc:description>I am a fast learner and an obedient student to my supervisors and hence will work well with my seniors in the organization.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