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Vinegar samples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been asked to find out if four fish and chip shops have been diluting their vinegar, to save more money. I do this by carrying out a few experiments, testing on the separate fish and chip shops vinegar samples.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Apparatus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Vinegar samples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Distilled Water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Sodium Hydroxide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Phenolphthalein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Conical Flask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Volumetric Flask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Burette + 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Pipette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Balance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carry out this experiment, I first had to get the control vinegar and measure how much ethanoic acid I found in the vinegar, then compare with the fish and chip shops.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to do this I filled the burette with the sodium hydroxide, I then added 10cm3 of distilled water to 100 cm3 of the vinegar to dilute it (this was so when the colour changed I could see it)! After this I got 25 cm3 of the vinegar and put it in the conical flask, then to this I added the indicator.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added the sodium hydroxide slowly to the solution in the conical flask until the sample turned pink, I then read the number of cm3 of sodium hydroxide had gone into the conical flask off the burette and kept the reading.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repeated this experiment three more times, to get more results for a better average. Then with all the results collected I had to calculate the average.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Add all readings, then divide by three. The result was 37. 75 cm3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 = Molar cone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 = Volume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 = Number of molars reacting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M1 = M2 ( V2 ( N1 / V1 ( N2 = 0. 1 ( 37. 75 / 25 ( 1 = 0. 151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 CH3 CO2H + NaoH ==&gt; CH3 CO2 Na + H2O 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2C = 2 ( 12 = 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4H = 4 ( 1 =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2O = 2 ( 16 = 32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 + 4 + 32 = 60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to get my control results I had to multiply 37. 75 by 60 and then I have to multiply that again by 10, which equalled 90. 6 g/l.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this was done, I had to do the four fish and chip shop samples.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 Whale = I carried out the experiment again as shown above. I recorded the results three times and got these readings.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1st 41 cm3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2nd 39 cm3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3rd 39 cm3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then added all the readings together and divided then by three and got 39. 7 cm3. I Then multiplied it by 0. 1 after this I divided it by 25 and I got 0. 1588. Then I multiplied it by 60 and got 9. 528, then multiplied this by 10. Then after this long equation my final result came out as 95. 28 g/l. This concludes that the Blue Whale fish and chip shop do not dilute their vinegar.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Fish Frier = I did the experiment again but with the different sample and got these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 + 29 + 27 / 3 = 29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1 ( 29 ( 1 / 25 ( 1 = 0. 116 ( 60 = 9. 96 ( 10 = 69. 6 g/l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concludes that the Fish Frier fish and chip shot dilute their vinegar a lot.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Frying Tonight = I did the experiment again this time I got these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 + 17 + 15 / 3 =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 ( 0. 1 ( 1 / 25 ( 1 = 0. 064 ( 60 = 3. 84 ( 10 = 38. 4 g/l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concludes that the Frying Tonight fish and chip shop dilutes their vinegar a great deal more than they do at the Fish Frier fish and chip shop.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Frier Tuck = finally I did the experiment one last time and got these result.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 + 21 + 21 / 3 =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 ( 0. 1 ( 1 / 25 ( 1 = 0. 084 ( 60 = 5 . 04 g/l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results conclude that the Frier Tuck fish and chip shop do also dilute their vinegar.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Vinegar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of CH3COOH g/l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90. 6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 Whale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95. 28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Fish Frier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69. 6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Frying Tonight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Frier Tuck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James Farmer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Plymouth C. F. 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Goschen centre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Plymouth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PL2 2DP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Tel: 01752 305081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6/12/02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 R Roberts,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Trading Standards Department,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Plymouth City Council,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Council Building,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Royal Parade,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Plymouth PL4 6DH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 Sir,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contacted me to find out whether your local fish and chip shops have been watering down the vinegar used on customer’s food, In the attempt to save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carried out many tests, and analysed the vinegar from the four fish and chip shops with the control.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tests that I carried out were that I measured 25 cm3 of each vinegar sample and added an indicator (phenolphthalein) to them. I then measured the amount of sodium hydroxide I added to the vinegar solution until it turned to the colour pink.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are the test results: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Vinegar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of CH3COOH g/l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90. 6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 Whale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95. 28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Fish Frier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69. 6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Frying Tonight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Frier Tuck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results conclude that the following fish and chip shops dilute their vinegar: Fish Frier, Frying Tonight and Frier Tuck. The results also include that Blue Whale fish and chip shop don’t water down their vinegar.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hope that my investigation has been of help.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https://assignbuster.com/vinegar-samples/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Vinegar samples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vinegar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Vinegar samples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Vinegar samples</dc:title>
  <dc:subject>Others;</dc:subject>
  <dc:creator>AssignBuster</dc:creator>
  <cp:keywords/>
  <dc:description>So to do this I filled the burette with the sodium hydroxide, I then added 10cm3 of distilled water to 100 cm3 of the vinegar to dilute it!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