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Chpt. 11 end-of-chapter quiz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the data is simple and can be organized in one tableWhen is it sufficient to use a list to organize data?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ReportWhich is NOT a component of a database that describes how data is stored?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Object-orientedThe type of database that is best for organizing unstructured data such as video and audio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Inputting data not stored in source databasesWhich of the following is NOT considered a step in data staging?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Transaction-processing systemA gas purchase made with a credit card at the pump would be entered into which type of database system?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Knowledge-based systemWhich of the following database systems uses artificial intelligence?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answer is Short 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field labeled PHONE that accepts data such as (610) 555-1212 would use the Number data type.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TrueA query is used to extract a subset of data from a database.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FalseA small slice of a data warehouse is called a data market?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TrueFuzzy logic uses approximate data gathered by experiences rather than fixed and exact facts.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https://assignbuster.com/chpt-11-end-of-chapter-quiz/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Chpt. 11 end-of-chapter quiz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pt-11-end-of-chapter-qui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Chpt. 11 end-of-chapter quiz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Chpt. 11 end-of-chapter quiz</dc:title>
  <dc:subject>Others;</dc:subject>
  <dc:creator>AssignBuster</dc:creator>
  <cp:keywords/>
  <dc:description>Object-orientedThe type of database that is best for organizing unstructured data such as video and audio is Inputting data not stored in source datab...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