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Explain how the different types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Social Worker-Social workers are there to help vulnerable children and young people and their families this might include children on the child protection register or disabled children. Speech and language therapist- Speech and language therapists help children overcome problems. They help children gain the ability to use language, this helps children gain confidence and self-esteem because they can now express themselves. Psychologist- A Psychologist is a professional who helps support children who have learning or behavioural difficulties.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provide teachers and practitioners with support programmes for that child once they have identified the child’s needs. Psychiatrist- Psychiatrists are a doctor who is trained in Mental health problems this person works alongside other professionals to help diagnose or support children and young people with mental health problems. Specialist nurse- A special nurse support for the family and child especially if that child suffers from medical conditions that need specialist care.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Also health visitors come under this title for measuring and assessing a child’s development Additional learning support(e. . support in the classroom)Additional learning support staff works within and outside schools providing a range of services to help children who have certain specific educational needs. Physiotherapist A Physiotherapist helps children who have little or no movement to reach their full potential. Assistive technology (e. g. computer programmes, speech recognition device, hearing aid)- Assistive technology enables children with disabilities to participate more fully in all aspects of life.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Assistive technology also increases a child’s opportunities. Assistive technology is a tool to help the student benefit from the general education curriculum and access extra-curricular activities at home, school etc. Health visitor- Health visitors are registered nurses or midwifes that provide advice and support on a range of different problems. They can also give information on local services that are available.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https://assignbuster.com/explain-how-the-different-types-essay/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Explain how the different types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xplain-how-the-different-types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Explain how the different types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Explain how the different types essay</dc:title>
  <dc:subject>Others;</dc:subject>
  <dc:creator>AssignBuster</dc:creator>
  <cp:keywords/>
  <dc:description>Social Worker-Social workers are there to help vulnerable children and young people and their families this might include children on the child protec...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