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Cmis final spring 16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Apple, Amazon, and Google provide services that let users store their music _____, making it accessible to the owner from any Internet-connected device. in the cloud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_____ can represent a digit, a letter, or a color. byte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popular term used to identify devices such as the iPad is _____. tablet PC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a social network with photo album capabilities? Facebook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ASCII is the encoding standard used to represent _____ in digital form. keyboard characteristics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Users can interact in a virtual reality environment through the use of _____. avatars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basic example of _____ is the use of graphs and charts to illustrate numeric data. visualization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computer relies on the combination of _____ and _____ to turn input into output. hardware, software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Digital video _____ involves analyzing each frame of the video and storing only the pixels that change from frame to frame. compression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game console relies on a fast _____ to handle the lively animations in a video game. microprocessor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Personal music videos that combine user-generated photos with audio music are a good example of _____. digital convergence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Kindle is an example of a(n) _____ device. eReader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prefix Giga represents approximately one _____ units of information. billion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Using analog-to-_____ conversion, we are able to digitize the things we see and hear. digital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 software allows you to improve the look of your captured image. Photo-editing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_____ capture(s) the essence of today’s business expectations for knowledge workers within their organizations. fluency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_____ system, which uses only two digits, 1 and 0, is commonly used for representing values in computers. binary number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Online newspapers can be delivered through _____ to news readers. RSS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Typical _____ computing providers deliver common software online that is accessed from another web service or browser. cloud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Digital photography captures, stores, and manipulates photographs digitally as a series of _____. 1s and 0s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thing to consider when choosing a mobile device is _____. battery life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Cloud computing is not possible without _____. an Internet connection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Kindle eBook reader is an example of a(n) _____ computer. special-purpose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an example of digital media? Blu-ray movies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a popular satellite radio service in the United States? SiriusXM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 was invented to standardize computer interfaces around one type of connection. The USB 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A(n) ____ license can be used anywhere on a college campus.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 software allows the user to copy, modify, and redistribute source code. Open-source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purpose of the ____ is to store the boot process instructions for the computer to start up. BIOS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the job of the ____ to oversee the removal of software programs on a computer. operating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Google Docs is classified as ____ software, which allows users to share and edit a document in real time on the web. collaborative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the use of _____, pilots can simulate flights without ever leaving the ground. visual reality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advantage of _____ printers is their ability to output realistic objects. 3D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Windows cleaners maintain the ____ for more effective system operation. registry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 software package usually includes document production, numerical analysis, information management, and graphics. productivity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_____ memory, data is stored permanently with no moving parts or the need for electricity. flash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Read-only memory differs from random access memory due to its ability to _____ store instructions. permanently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Programmers create ____ and compilers turn it/them into ____. source code, object code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advantage of ____ software is its ability to run more than one operating system on a computer. virtual machine (VM)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businesses rely on ____ software to keep a competitive edge in today’s marketplace. custom-designed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specifications of a computer usually include the speed of the _____ bus. front side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integrated circuit may hold thousands, millions, or even billions of _____. transistors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you combine a system’s hardware configuration and operating system, it is sometimes called the computer’s ____. platform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Output that you can feel is called _____ output. haptic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ROM is used for important programs like _____, which come(s) from the manufacturer. firmware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iPad and other tablets take advantage of _____, allowing the user to use more than one finger to manipulate a display. multitouch displays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Moore’s Law states that the number of transistors on a chip will double about every _____ months. 24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_____ plays an important role in transforming data into useful information. processor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programming language has a particular ____— rules that guide how programming statements are constructed. syntax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help of ____, less experienced programmers can develop applications for mobile devices such as the iPhone. SDKs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Our e-textbook, Emerge with Computers, is an example of ____. online education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popularity of ____ has encouraged everyday users to share events of the day. social media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 defines how information travels across the Internet. TCP/IP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Google Wallet software utilizes Android phones with near field communication technology, such as _____, to allow shoppers to swipe their phone at checkout to pay for items. RFID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_____ form of ecommerce, the web is used to connect individual consumers directly with retailers to purchase products. B2C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new Internet Protocol that was recently implemented to identify the large amount of Internet users is called ____. IPv6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_____ form of ecommerce, transactions between businesses across private networks, the Internet, and the web are supported. B2B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a(n) ____ relationship, multiple users are provided with access to a server at the same time. client/server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_____ payment system delivers mcommerce services to small devices through the use of short-range wireless data communications. proximity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good example of an ecommerce site is _____. Amazon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Using the web as a primary user interface to access such applications as Google Docs is an example of ____. cloud computing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URL http://www. cengage. com/index. html, cengage. com is the ____. domain name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A(n) _____ is a website that allows visitors to browse through a wide variety of products from varying etailers. cybermail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help of ____, four academic research institutions were connected to each other for the first time through ARPA’s computer network. ARPANET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biggest roadblocks to ecash and ewallet technologies is _____. fear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 consumers use the _____ form of ecommerce to sell to other individuals on the web. C2C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agencies played an important role in the birth of the Internet? Department of Defense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Downloaded music may include ____ technology that prevents or limits the user’s ability to make copies. DRM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Electronic communication that occurs in real time is called ____ communication. synchronous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combining geolocation, the image through your camera, and advanced ____ applications, you can review information in real time about businesses that surround you. augmented reality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Downloading apps, games, and media to your smartphone is an example of _____. mcommercer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online retailer ____ is one of the largest suppliers of cloud services. Amazon. com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agencies have not supported cloud computing due to the lack of ____. data security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 can be defined as systems that support electronically executed business transactions. Ecommercer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unique feature of the semantic web is its ability to ____. figure out what the user is looking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strong advocate of the Singularity concept is ____. Ray Kurzweil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Speech recognition, handwriting recognition, and face recognition all fall under the AI category of ____ recognition. Pattern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 may be used to filter data that may be undesirable. firewall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 applications are ways in which AI methodologies are applied to ____ and provide services. solve problems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art and science of creating computer systems that simulate human thought and behavior are referred to as ____. artificial intelligence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common form of authentication is a ____. password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 and language are key elements in the ____. Turing Test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concept of the Singularity predicts that computers will be ____. superintelligent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Searching the Web for the best deal on an airline flight is a good example of ____ at work. an intelligent agent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individual who illegally downloads copyright-protected software is referred to as a ____. pirate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 artificial intelligence is very popular in the programming of robots. Behavior-based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https:// protocol in a URL indicates the use of a(n) ____ by the website. SSL connection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 proposed a test to determine whether a computer can be said to “ think.” Alan Turing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Receiving a fraudulent email that closely resembles a legitimate website, such as one from your bank, is known as a(n) ____ attack. phishing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protect your wireless devices and the information they hold, you should set up encryption such as ____. WPA2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can protect yourself from identity theft by using ____ when transmitting information over network connections. encryption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using a public Wi-Fi network, when is it safe to send private information over the network? never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Criminals collect items such as credit card numbers without the user’s knowledge through the use of ____. spyware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expert system relies on ____ to provide subject-specific knowledge. human experts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 companies rely on ____ to “ fix” problems in their programs related to bugs and flaws. updates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component of artificial intelligence that demonstrates the ability to learn from experience and continuously improve performance is called __________. machine learning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Medical robots are built with ____ capabilities to perform sophisticated surgeries. high-percision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Robots are used to perform jobs that involve the three Ds. Which of the following is NOT one of the three Ds? disasters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Facial recognition is used as a(n) ____ process in the Australian SmartGate system. authentication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Internet-based crime is referred to as a(n) ____ crime. cyber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https://assignbuster.com/cmis-final-spring-16/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Cmis final spring 16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mis-final-spring-16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Cmis final spring 16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Cmis final spring 16</dc:title>
  <dc:subject>Others;</dc:subject>
  <dc:creator>AssignBuster</dc:creator>
  <cp:keywords/>
  <dc:description>Facebook ASCII is the encoding standard used to represent _____ in digital form.keyboard characteristics Users can interact in a virtual reality envir...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