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Intro to computers chapter 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2. Which of the following oversees research for the Internet? Worldwide Web consortium (w3c)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What is the name for a small device that connects to a computer? Dongle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Which of the following allows access to high-speed Internet services through the cable television network? Cable modem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Which of the following high-speed Internet connections use an antenna on a house or business to communicate with a tower location via radio signals? Fixed wireless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Which of the following communicates with a satellite dish to provide high-speed Internet connections via satellite? Satellite modem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Which of the following is NOT true of a Wi-Fi network? A wi-fi's Internet service can be dial up access.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Which of the following is a technology that provides high-speed Internet connection using the telephone network? DSL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Which of the following is equal to approximately one million characters? Megabyte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What is the approximate data usage for sending and receiving 100 messages with no attachments? 3-6 MB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Which of the following is a business that provides individuals and companies access to the Internet for free or for a fee? Access provider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13. Which of the following consists of a worldwide collection of electronic documents?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14. What is the term for an electronic document on the web that can contain text, graphics, animation, audio (sound), and video? Web 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Which of the following is a collection of related webpages and associated items, such as documents and pictures, stored on a web server? Website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16. Which of the following is application software that allows users to access and view webpages?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17. Who is the creator of the World Wide Web? Tim berners-lee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18. Which of the following allows users to have multiple home pages that automatically display when the browser runs? Tabbed browsing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19. What is the descriptor for a filter that warns or blocks you from potentially fraudulent or suspicious websites? Phishing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20. What kind of server is another computer that screens all your incoming and outgoing messages? Proxy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24. Which of the following is the process of transferring data in a continuous and even flow, which allows users to access and use a file while it is transmitting? Streaming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25. Which of the following is a website like the one in the accompanying figure that offers a variety of Internet services from a single, convenient location? Portal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26. Which of the following is the development and maintenance of webpages? Web publishing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32. Which of the following includes music, speech, or any other sound? Audio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40. Which of the following is a real-time Internet communications service that notifies users when one or more people are online and then allows them to exchange messages or files or join a private chat room? 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41. Which of the following terms means that the people who are conversing on a computer are online at the same time? Real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42. For which of the following to work must both parties be online at the same time, and the receiver of a message be willing to accept messages? Instant messaging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54. An organization to which you belong is joining the W3C. What is the mission of the work you will undertake as a member? To ensure the continued growth of the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55. What is the role of the W3C? Oversee research and set standards for many areas of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56. Which of the following identifies broadband Internet connections? DSL, Wi-Fi, fixed wireless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57. If your friend is enjoying a cup of coffee in a trendy coffee shop and at the same time is surfing the web, which of the following is she using? A hot spot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58. You want to make it possible for your smartphone to share its Internet access wirelessly with your friend's device. Which of the following will you use? Tethering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59. You are looking for the basic storage unit on a mobile device. Which of the following represents a single character? Byte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60. Your sister just started a company that provides individuals and organizations access to the Internet for a small fee. Which of the following describes her company? Access provider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61. The major carriers of Internet network traffic are known collectively by what term? Internet back bone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62. To what does the term, traffic, refer to when used in conjunction with the Internet? The communications activity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63. What is the purpose of an Internet Protocol address (IP address)? It uniquely identifies the location of each computer or devices connected to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67. You are using a website to check the ticket availability for your flight to Denmark. To what category does this website belong? Dynamic website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68. A DNS server is able to identify which of the following? An IP address based on a domain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69. What is the World Wide Web? A world wide collection of electronic document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70. If your cousin wanted to view information from the World Wide Web, what application software would you tell her to be sure she has on her computer?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71. A website's home page is most analogous to which of the following? Cover of a 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72. You have just done some online banking. Which of the following could contain your account number? Cache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73. Which of the following allows users to have multiple home pages that automatically open when the browser starts? Tabbed browsing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74. You are looking for a browser that will run on your computer, which uses the Linux operating system. Which of the following is an option for you? Firefox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75. You are thinking about no longer using the default browser for your Mac and instead switching to a new one. Which browser will you no longer be using if you do this? Safari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76. A Uniform Resource Locator is the same as which of the following? Web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77. Which of the following is a component of a Uniform Resource Locator? Domain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83. What is the difference between a wiki and a blog? Users can modify posts in a wiki but they can not modify post made by blogger.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84. To what does the term, blogosphere, refer? The world wide collection of blogs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85. When a radio station broadcasts a live sporting event over the Web, what technology are they using? Streaming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87. When your friend is using a website that offers a variety of Internet services from a single convenient location, what type of website is she using? Portal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88. Which of the following are criteria for evaluating a website's content? Objective and currency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93. Which of the following is NOT a graphics format used on the web? AVI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98. When two people are conversing over the Internet in real time, what do you know about them? They both are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ONINTRO TO COMPUTERS CHAPTER 2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Smartphone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https://assignbuster.com/intro-to-computers-chapter-2/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Intro to computers chapter 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ro-to-computers-chapter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Intro to computers chapter 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computers chapter 2</dc:title>
  <dc:subject>Others;</dc:subject>
  <dc:creator>AssignBuster</dc:creator>
  <cp:keywords/>
  <dc:description>Which of the following is a business that provides individuals and companies access to the Internet for free or for a fee?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