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Math song payphone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I’m at a classroom trying to solve this math problem given by you. Where should I go now can you help me, I cannot take this anymore. Yeah, I, I know its hard to remember The lessons that you have taught Its even harder to picture that I can pass this exam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said this subject is easy but now what is going on </w:t>
        <w:br/>
        <w:t xml:space="preserve">And then that time that you said came we are all nervous </w:t>
        <w:br/>
        <w:t xml:space="preserve">But now I’m trying to cope up with your solution even its hard, To gain confidence to answer your problems </w:t>
        <w:br/>
        <w:t xml:space="preserve">Still I am trying to understand </w:t>
        <w:br/>
        <w:t xml:space="preserve">I’m at a classroom trying to solve this math problem given by you Where should I go now can you help me, I cannot take this anymore If Mathematics problem did exist I would still be solving you like this I promise I will listen every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promise to get higher grade tonight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I’m at a classroom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 me one whole sheet I’ll be here solving all this problem While you’re looking around </w:t>
        <w:br/>
        <w:t xml:space="preserve">Wondering what? </w:t>
        <w:br/>
        <w:t xml:space="preserve">The solution will I use , I made it from the first, but now when you see me I’m stunning And all my answer starts with picking of letter </w:t>
        <w:br/>
        <w:t xml:space="preserve">Telling me the answer calculus? Or whatever you call it </w:t>
        <w:br/>
        <w:t xml:space="preserve">So ill never forget it need you help on this test </w:t>
        <w:br/>
        <w:t xml:space="preserve">Coz’ I don’t wanna fail it </w:t>
        <w:br/>
        <w:t xml:space="preserve">Swish, what a shame could have got picked </w:t>
        <w:br/>
        <w:t xml:space="preserve">Had a really long time but I missed the last part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you talk about my answer at the back Or what I could’ve wrote But sad to say it’s over for </w:t>
        <w:br/>
        <w:t xml:space="preserve">My answers are wrong, They are very wrong </w:t>
        <w:br/>
        <w:t xml:space="preserve">Wish I have brain, got what you was thinking for </w:t>
        <w:br/>
        <w:t xml:space="preserve">Now my score? I don’t want </w:t>
        <w:br/>
        <w:t xml:space="preserve">To know so you can go and take that little piece of test with you I’m at a classroom trying to solve this math problem given by you Where should I go now can you help me I cannot take this anymore If mathematics problems did exist I would still be solving you like this I promise I will listen every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promise to get higher grades tonight </w:t>
        <w:br/>
        <w:t xml:space="preserve">Now I’m at a classroom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https://assignbuster.com/math-song-payphone-essay-sample/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Math song payphone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th-song-payphon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Math song payphone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song payphone essay sample</dc:title>
  <dc:subject>Others;</dc:subject>
  <dc:creator>AssignBuster</dc:creator>
  <cp:keywords/>
  <dc:description>Yeah, I, I know its hard to remember The lessons that you have taught Its even harder to picture that I can pass this exam You said this subject is ea...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